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pStyle w:val="Heading1"/>
        <w:jc w:val="center"/>
        <w:rPr>
          <w:b/>
          <w:bCs/>
          <w:sz w:val="28"/>
          <w:szCs w:val="28"/>
        </w:rPr>
      </w:pPr>
      <w:r>
        <w:rPr>
          <w:rFonts w:ascii="Times New Roman" w:eastAsia="Times New Roman" w:hAnsi="Times New Roman" w:cs="Times New Roman"/>
          <w:i w:val="0"/>
          <w:strike w:val="0"/>
          <w:sz w:val="28"/>
          <w:szCs w:val="28"/>
          <w:u w:val="none"/>
        </w:rPr>
        <w:drawing>
          <wp:inline>
            <wp:extent cx="2266950" cy="71437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2266950" cy="714375"/>
                    </a:xfrm>
                    <a:prstGeom prst="rect">
                      <a:avLst/>
                    </a:prstGeom>
                  </pic:spPr>
                </pic:pic>
              </a:graphicData>
            </a:graphic>
          </wp:inline>
        </w:drawing>
      </w:r>
    </w:p>
    <w:p>
      <w:pPr>
        <w:pStyle w:val="Heading1"/>
        <w:jc w:val="center"/>
        <w:rPr>
          <w:b/>
          <w:bCs/>
          <w:sz w:val="28"/>
          <w:szCs w:val="28"/>
        </w:rPr>
      </w:pPr>
      <w:r>
        <w:rPr>
          <w:rFonts w:ascii="Calibri" w:eastAsia="Calibri" w:hAnsi="Calibri" w:cs="Calibri"/>
          <w:i w:val="0"/>
          <w:sz w:val="28"/>
          <w:szCs w:val="28"/>
        </w:rPr>
        <w:t xml:space="preserve">PROPOSING YOUR </w:t>
      </w:r>
      <w:r>
        <w:rPr>
          <w:rFonts w:ascii="Calibri" w:eastAsia="Calibri" w:hAnsi="Calibri" w:cs="Calibri"/>
          <w:i w:val="0"/>
          <w:sz w:val="28"/>
          <w:szCs w:val="28"/>
        </w:rPr>
        <w:t>CONTRIBUTED HANDBOOK</w:t>
      </w:r>
      <w:r>
        <w:rPr>
          <w:rFonts w:ascii="Calibri" w:eastAsia="Calibri" w:hAnsi="Calibri" w:cs="Calibri"/>
          <w:i w:val="0"/>
          <w:sz w:val="28"/>
          <w:szCs w:val="28"/>
        </w:rPr>
        <w:t>, REFERENCE, OR MONOGRAPH</w:t>
      </w:r>
      <w:r>
        <w:rPr>
          <w:rFonts w:ascii="Calibri" w:eastAsia="Calibri" w:hAnsi="Calibri" w:cs="Calibri"/>
          <w:i w:val="0"/>
          <w:sz w:val="28"/>
          <w:szCs w:val="28"/>
        </w:rPr>
        <w:t xml:space="preserve"> TO CRC PRESS</w:t>
      </w:r>
      <w:r>
        <w:rPr>
          <w:rFonts w:ascii="Verdana" w:eastAsia="Verdana" w:hAnsi="Verdana" w:cs="Verdana"/>
          <w:i w:val="0"/>
          <w:sz w:val="28"/>
          <w:szCs w:val="28"/>
        </w:rPr>
        <w:t xml:space="preserve"> </w:t>
      </w:r>
    </w:p>
    <w:p>
      <w:pPr>
        <w:pStyle w:val="Heading1"/>
        <w:jc w:val="center"/>
        <w:rPr>
          <w:b/>
          <w:bCs/>
          <w:sz w:val="28"/>
          <w:szCs w:val="28"/>
        </w:rPr>
      </w:pPr>
      <w:r>
        <w:rPr>
          <w:rFonts w:ascii="Verdana" w:eastAsia="Verdana" w:hAnsi="Verdana" w:cs="Verdana"/>
          <w:i w:val="0"/>
          <w:sz w:val="28"/>
          <w:szCs w:val="28"/>
        </w:rPr>
        <w:t>IOM3</w:t>
      </w:r>
      <w:r>
        <w:rPr>
          <w:rFonts w:ascii="Verdana" w:eastAsia="Verdana" w:hAnsi="Verdana" w:cs="Verdana"/>
          <w:i w:val="0"/>
          <w:sz w:val="28"/>
          <w:szCs w:val="28"/>
        </w:rPr>
        <w:t xml:space="preserve"> PUBLICATIONS SERIES</w:t>
      </w:r>
      <w:r>
        <w:rPr>
          <w:rFonts w:ascii="Times New Roman" w:eastAsia="Times New Roman" w:hAnsi="Times New Roman" w:cs="Times New Roman"/>
          <w:i w:val="0"/>
          <w:strike w:val="0"/>
          <w:sz w:val="28"/>
          <w:szCs w:val="28"/>
          <w:u w:val="none"/>
        </w:rPr>
        <w:drawing>
          <wp:anchor simplePos="0" relativeHeight="251658240" behindDoc="0" locked="0" layoutInCell="1" allowOverlap="0">
            <wp:simplePos x="0" y="0"/>
            <wp:positionH relativeFrom="column">
              <wp:align>left</wp:align>
            </wp:positionH>
            <wp:positionV relativeFrom="paragraph">
              <wp:posOffset>728345</wp:posOffset>
            </wp:positionV>
            <wp:extent cx="5505450" cy="19050"/>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505450" cy="19050"/>
                    </a:xfrm>
                    <a:prstGeom prst="rect">
                      <a:avLst/>
                    </a:prstGeom>
                  </pic:spPr>
                </pic:pic>
              </a:graphicData>
            </a:graphic>
          </wp:anchor>
        </w:drawing>
      </w:r>
    </w:p>
    <w:p>
      <w:pPr>
        <w:spacing w:before="0" w:after="0"/>
      </w:pPr>
    </w:p>
    <w:p>
      <w:pPr>
        <w:spacing w:before="0" w:after="0"/>
      </w:pPr>
    </w:p>
    <w:p>
      <w:pPr>
        <w:spacing w:before="0" w:after="0"/>
      </w:pPr>
    </w:p>
    <w:p>
      <w:pPr>
        <w:spacing w:before="0" w:after="0"/>
      </w:pPr>
      <w:r>
        <w:rPr>
          <w:rFonts w:ascii="Calibri" w:eastAsia="Calibri" w:hAnsi="Calibri" w:cs="Calibri"/>
        </w:rPr>
        <w:t xml:space="preserve">The information provided in this document will be used for peer reviews and for the consideration of contract approval. </w:t>
      </w:r>
    </w:p>
    <w:p>
      <w:pPr>
        <w:spacing w:before="0" w:after="0"/>
      </w:pPr>
    </w:p>
    <w:p>
      <w:pPr>
        <w:spacing w:before="0" w:after="0"/>
        <w:ind w:left="1440" w:hanging="1440"/>
      </w:pPr>
      <w:r>
        <w:rPr>
          <w:rFonts w:ascii="Calibri" w:eastAsia="Calibri" w:hAnsi="Calibri" w:cs="Calibri"/>
          <w:b/>
          <w:bCs/>
          <w:i/>
          <w:iCs/>
        </w:rPr>
        <w:t>Please answer the following questions as completely as possible.</w:t>
      </w:r>
    </w:p>
    <w:p>
      <w:pPr>
        <w:spacing w:before="0" w:after="0"/>
      </w:pPr>
    </w:p>
    <w:p>
      <w:pPr>
        <w:spacing w:before="0" w:after="0"/>
        <w:ind w:left="1440"/>
      </w:pPr>
    </w:p>
    <w:tbl>
      <w:tblPr>
        <w:tblW w:w="8932" w:type="dxa"/>
        <w:tblInd w:w="125"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434"/>
        <w:gridCol w:w="5458"/>
      </w:tblGrid>
      <w:tr>
        <w:tblPrEx>
          <w:tblW w:w="8932" w:type="dxa"/>
          <w:tblInd w:w="125"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425"/>
        </w:trPr>
        <w:tc>
          <w:tcPr>
            <w:tcW w:w="3348" w:type="dxa"/>
            <w:tcBorders>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Title of your proposed book:</w:t>
            </w:r>
          </w:p>
        </w:tc>
        <w:tc>
          <w:tcPr>
            <w:tcW w:w="5584" w:type="dxa"/>
            <w:tcBorders>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sz w:val="28"/>
                <w:szCs w:val="28"/>
              </w:rPr>
            </w:pPr>
          </w:p>
        </w:tc>
      </w:tr>
      <w:tr>
        <w:tblPrEx>
          <w:tblW w:w="8932" w:type="dxa"/>
          <w:tblInd w:w="125" w:type="dxa"/>
          <w:tblCellMar>
            <w:top w:w="0" w:type="dxa"/>
            <w:left w:w="0" w:type="dxa"/>
            <w:bottom w:w="0" w:type="dxa"/>
            <w:right w:w="0" w:type="dxa"/>
          </w:tblCellMar>
        </w:tblPrEx>
        <w:trPr>
          <w:trHeight w:val="425"/>
        </w:trPr>
        <w:tc>
          <w:tcPr>
            <w:tcW w:w="3348"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Author name(s)</w:t>
            </w:r>
          </w:p>
        </w:tc>
        <w:tc>
          <w:tcPr>
            <w:tcW w:w="5584"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W w:w="8932" w:type="dxa"/>
          <w:tblInd w:w="125" w:type="dxa"/>
          <w:tblCellMar>
            <w:top w:w="0" w:type="dxa"/>
            <w:left w:w="0" w:type="dxa"/>
            <w:bottom w:w="0" w:type="dxa"/>
            <w:right w:w="0" w:type="dxa"/>
          </w:tblCellMar>
        </w:tblPrEx>
        <w:trPr>
          <w:trHeight w:val="425"/>
        </w:trPr>
        <w:tc>
          <w:tcPr>
            <w:tcW w:w="3348"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Address</w:t>
            </w:r>
          </w:p>
        </w:tc>
        <w:tc>
          <w:tcPr>
            <w:tcW w:w="5584"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W w:w="8932" w:type="dxa"/>
          <w:tblInd w:w="125" w:type="dxa"/>
          <w:tblCellMar>
            <w:top w:w="0" w:type="dxa"/>
            <w:left w:w="0" w:type="dxa"/>
            <w:bottom w:w="0" w:type="dxa"/>
            <w:right w:w="0" w:type="dxa"/>
          </w:tblCellMar>
        </w:tblPrEx>
        <w:trPr>
          <w:trHeight w:val="448"/>
        </w:trPr>
        <w:tc>
          <w:tcPr>
            <w:tcW w:w="3348"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Telephone</w:t>
            </w:r>
          </w:p>
        </w:tc>
        <w:tc>
          <w:tcPr>
            <w:tcW w:w="5584"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W w:w="8932" w:type="dxa"/>
          <w:tblInd w:w="125" w:type="dxa"/>
          <w:tblCellMar>
            <w:top w:w="0" w:type="dxa"/>
            <w:left w:w="0" w:type="dxa"/>
            <w:bottom w:w="0" w:type="dxa"/>
            <w:right w:w="0" w:type="dxa"/>
          </w:tblCellMar>
        </w:tblPrEx>
        <w:trPr>
          <w:trHeight w:val="448"/>
        </w:trPr>
        <w:tc>
          <w:tcPr>
            <w:tcW w:w="3348"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Affiliation</w:t>
            </w:r>
          </w:p>
        </w:tc>
        <w:tc>
          <w:tcPr>
            <w:tcW w:w="5584"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W w:w="8932" w:type="dxa"/>
          <w:tblInd w:w="125" w:type="dxa"/>
          <w:tblCellMar>
            <w:top w:w="0" w:type="dxa"/>
            <w:left w:w="0" w:type="dxa"/>
            <w:bottom w:w="0" w:type="dxa"/>
            <w:right w:w="0" w:type="dxa"/>
          </w:tblCellMar>
        </w:tblPrEx>
        <w:trPr>
          <w:trHeight w:val="448"/>
        </w:trPr>
        <w:tc>
          <w:tcPr>
            <w:tcW w:w="3348" w:type="dxa"/>
            <w:tcBorders>
              <w:top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E-mail</w:t>
            </w:r>
          </w:p>
        </w:tc>
        <w:tc>
          <w:tcPr>
            <w:tcW w:w="5584" w:type="dxa"/>
            <w:tcBorders>
              <w:top w:val="single" w:sz="8" w:space="0" w:color="7BA0CD"/>
              <w:lef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bl>
    <w:p>
      <w:pPr>
        <w:spacing w:before="0" w:after="0"/>
      </w:pPr>
    </w:p>
    <w:p>
      <w:pPr>
        <w:spacing w:before="0" w:after="0"/>
      </w:pPr>
      <w:r>
        <w:rPr>
          <w:rFonts w:ascii="Calibri" w:eastAsia="Calibri" w:hAnsi="Calibri" w:cs="Calibri"/>
        </w:rPr>
        <w:t>Please include</w:t>
      </w:r>
      <w:r>
        <w:rPr>
          <w:rFonts w:ascii="Calibri" w:eastAsia="Calibri" w:hAnsi="Calibri" w:cs="Calibri"/>
        </w:rPr>
        <w:t xml:space="preserve"> the following tentative items</w:t>
      </w:r>
      <w:r>
        <w:rPr>
          <w:rFonts w:ascii="Calibri" w:eastAsia="Calibri" w:hAnsi="Calibri" w:cs="Calibri"/>
        </w:rPr>
        <w:t xml:space="preserve"> when submitting this document:</w:t>
      </w:r>
    </w:p>
    <w:p>
      <w:pPr>
        <w:spacing w:before="0" w:after="0"/>
      </w:pPr>
    </w:p>
    <w:tbl>
      <w:tblPr>
        <w:tblInd w:w="113" w:type="dxa"/>
        <w:tblCellMar>
          <w:top w:w="0" w:type="dxa"/>
          <w:left w:w="0" w:type="dxa"/>
          <w:bottom w:w="0" w:type="dxa"/>
          <w:right w:w="0" w:type="dxa"/>
        </w:tblCellMar>
      </w:tblPr>
      <w:tblGrid>
        <w:gridCol w:w="226"/>
        <w:gridCol w:w="6362"/>
      </w:tblGrid>
      <w:tr>
        <w:tblPrEx>
          <w:tblInd w:w="113" w:type="dxa"/>
          <w:tblCellMar>
            <w:top w:w="0" w:type="dxa"/>
            <w:left w:w="0" w:type="dxa"/>
            <w:bottom w:w="0" w:type="dxa"/>
            <w:right w:w="0" w:type="dxa"/>
          </w:tblCellMar>
        </w:tblPrEx>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b w:val="0"/>
                <w:bCs w:val="0"/>
                <w:i w:val="0"/>
                <w:iCs w:val="0"/>
                <w:smallCaps w:val="0"/>
                <w:color w:val="000000"/>
              </w:rPr>
              <w:fldChar w:fldCharType="begin">
                <w:ffData>
                  <w:name w:val="Check7"/>
                  <w:enabled/>
                  <w:calcOnExit w:val="0"/>
                  <w:checkBox>
                    <w:size w:val="24"/>
                    <w:default w:val="0"/>
                    <w:checked w:val="0"/>
                  </w:checkBox>
                </w:ffData>
              </w:fldChar>
            </w:r>
            <w:bookmarkStart w:id="0" w:name="Check7"/>
            <w:r>
              <w:rPr>
                <w:b w:val="0"/>
                <w:bCs w:val="0"/>
                <w:i w:val="0"/>
                <w:iCs w:val="0"/>
                <w:smallCaps w:val="0"/>
                <w:color w:val="000000"/>
              </w:rPr>
              <w:instrText xml:space="preserve"> FORMCHECKBOX </w:instrText>
            </w:r>
            <w:r>
              <w:rPr>
                <w:b w:val="0"/>
                <w:bCs w:val="0"/>
                <w:i w:val="0"/>
                <w:iCs w:val="0"/>
                <w:smallCaps w:val="0"/>
                <w:color w:val="000000"/>
              </w:rPr>
              <w:fldChar w:fldCharType="end"/>
            </w:r>
            <w:bookmarkEnd w:id="0"/>
          </w:p>
        </w:tc>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Table of Contents</w:t>
            </w:r>
          </w:p>
        </w:tc>
      </w:tr>
      <w:tr>
        <w:tblPrEx>
          <w:tblInd w:w="113" w:type="dxa"/>
          <w:tblCellMar>
            <w:top w:w="0" w:type="dxa"/>
            <w:left w:w="0" w:type="dxa"/>
            <w:bottom w:w="0" w:type="dxa"/>
            <w:right w:w="0" w:type="dxa"/>
          </w:tblCellMar>
        </w:tblPrEx>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b w:val="0"/>
                <w:bCs w:val="0"/>
                <w:i w:val="0"/>
                <w:iCs w:val="0"/>
                <w:smallCaps w:val="0"/>
                <w:color w:val="000000"/>
              </w:rPr>
              <w:fldChar w:fldCharType="begin">
                <w:ffData>
                  <w:name w:val="Check8"/>
                  <w:enabled/>
                  <w:calcOnExit w:val="0"/>
                  <w:checkBox>
                    <w:size w:val="24"/>
                    <w:default w:val="0"/>
                    <w:checked w:val="0"/>
                  </w:checkBox>
                </w:ffData>
              </w:fldChar>
            </w:r>
            <w:bookmarkStart w:id="1" w:name="Check8"/>
            <w:r>
              <w:rPr>
                <w:b w:val="0"/>
                <w:bCs w:val="0"/>
                <w:i w:val="0"/>
                <w:iCs w:val="0"/>
                <w:smallCaps w:val="0"/>
                <w:color w:val="000000"/>
              </w:rPr>
              <w:instrText xml:space="preserve"> FORMCHECKBOX </w:instrText>
            </w:r>
            <w:r>
              <w:rPr>
                <w:b w:val="0"/>
                <w:bCs w:val="0"/>
                <w:i w:val="0"/>
                <w:iCs w:val="0"/>
                <w:smallCaps w:val="0"/>
                <w:color w:val="000000"/>
              </w:rPr>
              <w:fldChar w:fldCharType="end"/>
            </w:r>
            <w:bookmarkEnd w:id="1"/>
          </w:p>
        </w:tc>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Your brief bio</w:t>
            </w:r>
          </w:p>
        </w:tc>
      </w:tr>
      <w:tr>
        <w:tblPrEx>
          <w:tblInd w:w="113" w:type="dxa"/>
          <w:tblCellMar>
            <w:top w:w="0" w:type="dxa"/>
            <w:left w:w="0" w:type="dxa"/>
            <w:bottom w:w="0" w:type="dxa"/>
            <w:right w:w="0" w:type="dxa"/>
          </w:tblCellMar>
        </w:tblPrEx>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b w:val="0"/>
                <w:bCs w:val="0"/>
                <w:i w:val="0"/>
                <w:iCs w:val="0"/>
                <w:smallCaps w:val="0"/>
                <w:color w:val="000000"/>
              </w:rPr>
              <w:fldChar w:fldCharType="begin">
                <w:ffData>
                  <w:name w:val="Check9"/>
                  <w:enabled/>
                  <w:calcOnExit w:val="0"/>
                  <w:checkBox>
                    <w:size w:val="24"/>
                    <w:default w:val="0"/>
                    <w:checked w:val="0"/>
                  </w:checkBox>
                </w:ffData>
              </w:fldChar>
            </w:r>
            <w:bookmarkStart w:id="2" w:name="Check9"/>
            <w:r>
              <w:rPr>
                <w:b w:val="0"/>
                <w:bCs w:val="0"/>
                <w:i w:val="0"/>
                <w:iCs w:val="0"/>
                <w:smallCaps w:val="0"/>
                <w:color w:val="000000"/>
              </w:rPr>
              <w:instrText xml:space="preserve"> FORMCHECKBOX </w:instrText>
            </w:r>
            <w:r>
              <w:rPr>
                <w:b w:val="0"/>
                <w:bCs w:val="0"/>
                <w:i w:val="0"/>
                <w:iCs w:val="0"/>
                <w:smallCaps w:val="0"/>
                <w:color w:val="000000"/>
              </w:rPr>
              <w:fldChar w:fldCharType="end"/>
            </w:r>
            <w:bookmarkEnd w:id="2"/>
          </w:p>
        </w:tc>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Preface, introduction, or aim and scope of your proposed book</w:t>
            </w:r>
          </w:p>
        </w:tc>
      </w:tr>
      <w:tr>
        <w:tblPrEx>
          <w:tblInd w:w="113" w:type="dxa"/>
          <w:tblCellMar>
            <w:top w:w="0" w:type="dxa"/>
            <w:left w:w="0" w:type="dxa"/>
            <w:bottom w:w="0" w:type="dxa"/>
            <w:right w:w="0" w:type="dxa"/>
          </w:tblCellMar>
        </w:tblPrEx>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b w:val="0"/>
                <w:bCs w:val="0"/>
                <w:i w:val="0"/>
                <w:iCs w:val="0"/>
                <w:smallCaps w:val="0"/>
                <w:color w:val="000000"/>
              </w:rPr>
              <w:fldChar w:fldCharType="begin">
                <w:ffData>
                  <w:name w:val="Check7"/>
                  <w:enabled/>
                  <w:calcOnExit w:val="0"/>
                  <w:checkBox>
                    <w:size w:val="24"/>
                    <w:default w:val="0"/>
                    <w:checked w:val="0"/>
                  </w:checkBox>
                </w:ffData>
              </w:fldChar>
            </w:r>
            <w:r>
              <w:rPr>
                <w:b w:val="0"/>
                <w:bCs w:val="0"/>
                <w:i w:val="0"/>
                <w:iCs w:val="0"/>
                <w:smallCaps w:val="0"/>
                <w:color w:val="000000"/>
              </w:rPr>
              <w:instrText xml:space="preserve"> FORMCHECKBOX </w:instrText>
            </w:r>
            <w:r>
              <w:rPr>
                <w:b w:val="0"/>
                <w:bCs w:val="0"/>
                <w:i w:val="0"/>
                <w:iCs w:val="0"/>
                <w:smallCaps w:val="0"/>
                <w:color w:val="000000"/>
              </w:rPr>
              <w:fldChar w:fldCharType="end"/>
            </w:r>
          </w:p>
        </w:tc>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Sample Chapter</w:t>
            </w: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(if available)</w:t>
            </w:r>
          </w:p>
        </w:tc>
      </w:tr>
      <w:tr>
        <w:tblPrEx>
          <w:tblInd w:w="113" w:type="dxa"/>
          <w:tblCellMar>
            <w:top w:w="0" w:type="dxa"/>
            <w:left w:w="0" w:type="dxa"/>
            <w:bottom w:w="0" w:type="dxa"/>
            <w:right w:w="0" w:type="dxa"/>
          </w:tblCellMar>
        </w:tblPrEx>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b w:val="0"/>
                <w:bCs w:val="0"/>
                <w:i w:val="0"/>
                <w:iCs w:val="0"/>
                <w:smallCaps w:val="0"/>
                <w:color w:val="000000"/>
              </w:rPr>
              <w:fldChar w:fldCharType="begin">
                <w:ffData>
                  <w:name w:val="Check8"/>
                  <w:enabled/>
                  <w:calcOnExit w:val="0"/>
                  <w:checkBox>
                    <w:size w:val="24"/>
                    <w:default w:val="0"/>
                    <w:checked w:val="0"/>
                  </w:checkBox>
                </w:ffData>
              </w:fldChar>
            </w:r>
            <w:r>
              <w:rPr>
                <w:b w:val="0"/>
                <w:bCs w:val="0"/>
                <w:i w:val="0"/>
                <w:iCs w:val="0"/>
                <w:smallCaps w:val="0"/>
                <w:color w:val="000000"/>
              </w:rPr>
              <w:instrText xml:space="preserve"> FORMCHECKBOX </w:instrText>
            </w:r>
            <w:r>
              <w:rPr>
                <w:b w:val="0"/>
                <w:bCs w:val="0"/>
                <w:i w:val="0"/>
                <w:iCs w:val="0"/>
                <w:smallCaps w:val="0"/>
                <w:color w:val="000000"/>
              </w:rPr>
              <w:fldChar w:fldCharType="end"/>
            </w:r>
          </w:p>
        </w:tc>
        <w:tc>
          <w:tcPr>
            <w:noWrap w:val="0"/>
            <w:tcMar>
              <w:top w:w="5" w:type="dxa"/>
              <w:left w:w="113" w:type="dxa"/>
              <w:bottom w:w="5" w:type="dxa"/>
              <w:right w:w="113"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A listing of c</w:t>
            </w:r>
            <w:r>
              <w:rPr>
                <w:rFonts w:ascii="Calibri" w:eastAsia="Calibri" w:hAnsi="Calibri" w:cs="Calibri"/>
                <w:b w:val="0"/>
                <w:bCs w:val="0"/>
                <w:i w:val="0"/>
                <w:iCs w:val="0"/>
                <w:smallCaps w:val="0"/>
                <w:color w:val="000000"/>
              </w:rPr>
              <w:t xml:space="preserve">ontributors and their affiliations </w:t>
            </w:r>
            <w:r>
              <w:rPr>
                <w:rFonts w:ascii="Calibri" w:eastAsia="Calibri" w:hAnsi="Calibri" w:cs="Calibri"/>
                <w:b w:val="0"/>
                <w:bCs w:val="0"/>
                <w:i w:val="0"/>
                <w:iCs w:val="0"/>
                <w:smallCaps w:val="0"/>
                <w:color w:val="000000"/>
              </w:rPr>
              <w:t>(if available)</w:t>
            </w:r>
          </w:p>
        </w:tc>
      </w:tr>
    </w:tbl>
    <w:p>
      <w:pPr>
        <w:spacing w:before="0" w:after="0"/>
      </w:pPr>
    </w:p>
    <w:p>
      <w:pPr>
        <w:spacing w:before="0" w:after="0"/>
        <w:ind w:left="1440"/>
        <w:rPr>
          <w:sz w:val="20"/>
          <w:szCs w:val="20"/>
        </w:rPr>
      </w:pPr>
    </w:p>
    <w:p>
      <w:pPr>
        <w:tabs>
          <w:tab w:val="left" w:pos="3240"/>
        </w:tabs>
        <w:spacing w:before="0" w:after="0"/>
        <w:ind w:left="1440"/>
        <w:rPr>
          <w:sz w:val="20"/>
          <w:szCs w:val="20"/>
        </w:rPr>
      </w:pPr>
      <w:r>
        <w:rPr>
          <w:rFonts w:ascii="Calibri" w:eastAsia="Calibri" w:hAnsi="Calibri" w:cs="Calibri"/>
          <w:i/>
          <w:iCs/>
          <w:sz w:val="20"/>
          <w:szCs w:val="20"/>
        </w:rPr>
        <w:t>Please return to:</w:t>
      </w:r>
      <w:r>
        <w:rPr>
          <w:rFonts w:ascii="Calibri" w:eastAsia="Calibri" w:hAnsi="Calibri" w:cs="Calibri"/>
          <w:i/>
          <w:iCs/>
          <w:sz w:val="20"/>
          <w:szCs w:val="20"/>
        </w:rPr>
        <w:tab/>
      </w:r>
      <w:r>
        <w:rPr>
          <w:rFonts w:ascii="Calibri" w:eastAsia="Calibri" w:hAnsi="Calibri" w:cs="Calibri"/>
          <w:b/>
          <w:bCs/>
          <w:i/>
          <w:iCs/>
          <w:sz w:val="20"/>
          <w:szCs w:val="20"/>
        </w:rPr>
        <w:t>Allison Shatkin</w:t>
      </w:r>
    </w:p>
    <w:p>
      <w:pPr>
        <w:spacing w:before="0" w:after="0"/>
        <w:ind w:left="3240"/>
        <w:rPr>
          <w:sz w:val="20"/>
          <w:szCs w:val="20"/>
        </w:rPr>
      </w:pPr>
      <w:r>
        <w:rPr>
          <w:rFonts w:ascii="Calibri" w:eastAsia="Calibri" w:hAnsi="Calibri" w:cs="Calibri"/>
          <w:sz w:val="20"/>
          <w:szCs w:val="20"/>
        </w:rPr>
        <w:t xml:space="preserve">Senior </w:t>
      </w:r>
      <w:r>
        <w:rPr>
          <w:rFonts w:ascii="Calibri" w:eastAsia="Calibri" w:hAnsi="Calibri" w:cs="Calibri"/>
          <w:sz w:val="20"/>
          <w:szCs w:val="20"/>
        </w:rPr>
        <w:t>Publisher</w:t>
      </w:r>
      <w:r>
        <w:rPr>
          <w:rFonts w:ascii="Calibri" w:eastAsia="Calibri" w:hAnsi="Calibri" w:cs="Calibri"/>
          <w:sz w:val="20"/>
          <w:szCs w:val="20"/>
        </w:rPr>
        <w:t>, Materials, Chemical, and Petroleum Engineering</w:t>
      </w:r>
    </w:p>
    <w:p>
      <w:pPr>
        <w:spacing w:before="0" w:after="0"/>
        <w:ind w:left="3240"/>
        <w:rPr>
          <w:sz w:val="20"/>
          <w:szCs w:val="20"/>
        </w:rPr>
      </w:pPr>
      <w:r>
        <w:rPr>
          <w:rFonts w:ascii="Calibri" w:eastAsia="Calibri" w:hAnsi="Calibri" w:cs="Calibri"/>
          <w:sz w:val="20"/>
          <w:szCs w:val="20"/>
        </w:rPr>
        <w:t>Taylor &amp; Francis/CRC Press</w:t>
      </w:r>
    </w:p>
    <w:p>
      <w:pPr>
        <w:spacing w:before="0" w:after="0"/>
        <w:ind w:left="3240"/>
        <w:rPr>
          <w:sz w:val="20"/>
          <w:szCs w:val="20"/>
        </w:rPr>
      </w:pPr>
      <w:r>
        <w:rPr>
          <w:rFonts w:ascii="Calibri" w:eastAsia="Calibri" w:hAnsi="Calibri" w:cs="Calibri"/>
          <w:sz w:val="20"/>
          <w:szCs w:val="20"/>
        </w:rPr>
        <w:t>6000 Broken Sound Parkway NW</w:t>
      </w:r>
    </w:p>
    <w:p>
      <w:pPr>
        <w:spacing w:before="0" w:after="0"/>
        <w:ind w:left="3240"/>
        <w:rPr>
          <w:sz w:val="20"/>
          <w:szCs w:val="20"/>
        </w:rPr>
      </w:pPr>
      <w:r>
        <w:rPr>
          <w:rFonts w:ascii="Calibri" w:eastAsia="Calibri" w:hAnsi="Calibri" w:cs="Calibri"/>
          <w:sz w:val="20"/>
          <w:szCs w:val="20"/>
        </w:rPr>
        <w:t>Suite 300</w:t>
      </w:r>
    </w:p>
    <w:p>
      <w:pPr>
        <w:spacing w:before="0" w:after="0"/>
        <w:ind w:left="3240"/>
        <w:rPr>
          <w:sz w:val="20"/>
          <w:szCs w:val="20"/>
        </w:rPr>
      </w:pPr>
      <w:r>
        <w:rPr>
          <w:rFonts w:ascii="Calibri" w:eastAsia="Calibri" w:hAnsi="Calibri" w:cs="Calibri"/>
          <w:sz w:val="20"/>
          <w:szCs w:val="20"/>
        </w:rPr>
        <w:t>Boca Raton, FL</w:t>
      </w:r>
      <w:r>
        <w:rPr>
          <w:rFonts w:ascii="Calibri" w:eastAsia="Calibri" w:hAnsi="Calibri" w:cs="Calibri"/>
          <w:sz w:val="20"/>
          <w:szCs w:val="20"/>
        </w:rPr>
        <w:t xml:space="preserve">  </w:t>
      </w:r>
      <w:r>
        <w:rPr>
          <w:rFonts w:ascii="Calibri" w:eastAsia="Calibri" w:hAnsi="Calibri" w:cs="Calibri"/>
          <w:sz w:val="20"/>
          <w:szCs w:val="20"/>
        </w:rPr>
        <w:t>33487</w:t>
      </w:r>
    </w:p>
    <w:p>
      <w:pPr>
        <w:spacing w:before="0" w:after="0"/>
        <w:ind w:left="3240"/>
        <w:rPr>
          <w:sz w:val="20"/>
          <w:szCs w:val="20"/>
        </w:rPr>
      </w:pPr>
      <w:r>
        <w:rPr>
          <w:rFonts w:ascii="Calibri" w:eastAsia="Calibri" w:hAnsi="Calibri" w:cs="Calibri"/>
          <w:sz w:val="20"/>
          <w:szCs w:val="20"/>
        </w:rPr>
        <w:t>Phone: 561-</w:t>
      </w:r>
      <w:r>
        <w:rPr>
          <w:rFonts w:ascii="Calibri" w:eastAsia="Calibri" w:hAnsi="Calibri" w:cs="Calibri"/>
          <w:sz w:val="20"/>
          <w:szCs w:val="20"/>
        </w:rPr>
        <w:t>843-8407</w:t>
      </w:r>
    </w:p>
    <w:p>
      <w:pPr>
        <w:spacing w:before="0" w:after="0"/>
        <w:ind w:left="3240"/>
      </w:pPr>
      <w:hyperlink r:id="rId6" w:history="1">
        <w:r>
          <w:rPr>
            <w:rFonts w:ascii="Calibri" w:eastAsia="Calibri" w:hAnsi="Calibri" w:cs="Calibri"/>
            <w:color w:val="0000FF"/>
            <w:sz w:val="20"/>
            <w:szCs w:val="20"/>
            <w:u w:val="single" w:color="0000FF"/>
          </w:rPr>
          <w:t>allison.shatkin@taylorandfrancis.com</w:t>
        </w:r>
      </w:hyperlink>
    </w:p>
    <w:p>
      <w:pPr>
        <w:spacing w:before="0" w:after="0"/>
        <w:ind w:left="3240"/>
        <w:rPr>
          <w:sz w:val="20"/>
          <w:szCs w:val="20"/>
        </w:rPr>
      </w:pPr>
    </w:p>
    <w:p>
      <w:pPr>
        <w:spacing w:before="0" w:after="0"/>
        <w:rPr>
          <w:sz w:val="28"/>
          <w:szCs w:val="28"/>
        </w:rPr>
      </w:pPr>
    </w:p>
    <w:p>
      <w:pPr>
        <w:spacing w:before="0" w:after="0"/>
        <w:rPr>
          <w:sz w:val="28"/>
          <w:szCs w:val="28"/>
        </w:rPr>
      </w:pPr>
      <w:r>
        <w:rPr>
          <w:rFonts w:ascii="Verdana" w:eastAsia="Verdana" w:hAnsi="Verdana" w:cs="Verdana"/>
          <w:b/>
          <w:bCs/>
          <w:sz w:val="28"/>
          <w:szCs w:val="28"/>
        </w:rPr>
        <w:t>Book Reviewer Information:</w:t>
      </w:r>
    </w:p>
    <w:p>
      <w:pPr>
        <w:spacing w:before="0" w:after="0"/>
      </w:pPr>
      <w:r>
        <w:rPr>
          <w:rFonts w:ascii="Calibri" w:eastAsia="Calibri" w:hAnsi="Calibri" w:cs="Calibri"/>
        </w:rPr>
        <w:t xml:space="preserve">Please include </w:t>
      </w:r>
      <w:r>
        <w:rPr>
          <w:rFonts w:ascii="Calibri" w:eastAsia="Calibri" w:hAnsi="Calibri" w:cs="Calibri"/>
        </w:rPr>
        <w:t>5 possible reviewers for this proposal. I will be contacting them to review this proposal and any materials that you supply to me unless you specify otherwise.</w:t>
      </w:r>
      <w:r>
        <w:rPr>
          <w:rFonts w:ascii="Calibri" w:eastAsia="Calibri" w:hAnsi="Calibri" w:cs="Calibri"/>
        </w:rPr>
        <w:t xml:space="preserve">  </w:t>
      </w:r>
    </w:p>
    <w:p>
      <w:pPr>
        <w:spacing w:before="0" w:after="0"/>
      </w:pPr>
    </w:p>
    <w:p>
      <w:pPr>
        <w:spacing w:before="0" w:after="0"/>
      </w:pPr>
      <w:r>
        <w:rPr>
          <w:rFonts w:ascii="Calibri" w:eastAsia="Calibri" w:hAnsi="Calibri" w:cs="Calibri"/>
        </w:rPr>
        <w:t>Our audience is both domestic and international, so please choose affiliations from the US, UK, and internationally.</w:t>
      </w:r>
      <w:r>
        <w:rPr>
          <w:rFonts w:ascii="Calibri" w:eastAsia="Calibri" w:hAnsi="Calibri" w:cs="Calibri"/>
        </w:rPr>
        <w:t xml:space="preserve">   </w:t>
      </w:r>
    </w:p>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208"/>
        <w:gridCol w:w="5718"/>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c>
          <w:tcPr>
            <w:tcW w:w="2960"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name (U.S.)</w:t>
            </w:r>
          </w:p>
        </w:tc>
        <w:tc>
          <w:tcPr>
            <w:tcW w:w="5444"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2960"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e-mail address</w:t>
            </w:r>
          </w:p>
        </w:tc>
        <w:tc>
          <w:tcPr>
            <w:tcW w:w="5444"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2960" w:type="dxa"/>
            <w:tcBorders>
              <w:top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affiliation</w:t>
            </w:r>
          </w:p>
        </w:tc>
        <w:tc>
          <w:tcPr>
            <w:tcW w:w="5444" w:type="dxa"/>
            <w:tcBorders>
              <w:top w:val="single" w:sz="8" w:space="0" w:color="7BA0CD"/>
              <w:lef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384"/>
        <w:gridCol w:w="5563"/>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c>
          <w:tcPr>
            <w:tcW w:w="3078"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name (Int’l)</w:t>
            </w:r>
          </w:p>
        </w:tc>
        <w:tc>
          <w:tcPr>
            <w:tcW w:w="5347"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e-mail address</w:t>
            </w:r>
          </w:p>
        </w:tc>
        <w:tc>
          <w:tcPr>
            <w:tcW w:w="5347"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affiliation</w:t>
            </w:r>
          </w:p>
        </w:tc>
        <w:tc>
          <w:tcPr>
            <w:tcW w:w="5347" w:type="dxa"/>
            <w:tcBorders>
              <w:top w:val="single" w:sz="8" w:space="0" w:color="7BA0CD"/>
              <w:lef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384"/>
        <w:gridCol w:w="5563"/>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c>
          <w:tcPr>
            <w:tcW w:w="3078"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name (U.S.)</w:t>
            </w:r>
          </w:p>
        </w:tc>
        <w:tc>
          <w:tcPr>
            <w:tcW w:w="5347"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e-mail address</w:t>
            </w:r>
          </w:p>
        </w:tc>
        <w:tc>
          <w:tcPr>
            <w:tcW w:w="5347"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affiliation</w:t>
            </w:r>
          </w:p>
        </w:tc>
        <w:tc>
          <w:tcPr>
            <w:tcW w:w="5347" w:type="dxa"/>
            <w:tcBorders>
              <w:top w:val="single" w:sz="8" w:space="0" w:color="7BA0CD"/>
              <w:lef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384"/>
        <w:gridCol w:w="5563"/>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c>
          <w:tcPr>
            <w:tcW w:w="3078"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name (Int’l)</w:t>
            </w:r>
          </w:p>
        </w:tc>
        <w:tc>
          <w:tcPr>
            <w:tcW w:w="5347"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e-mail address</w:t>
            </w:r>
          </w:p>
        </w:tc>
        <w:tc>
          <w:tcPr>
            <w:tcW w:w="5347"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affiliation</w:t>
            </w:r>
          </w:p>
        </w:tc>
        <w:tc>
          <w:tcPr>
            <w:tcW w:w="5347" w:type="dxa"/>
            <w:tcBorders>
              <w:top w:val="single" w:sz="8" w:space="0" w:color="7BA0CD"/>
              <w:lef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384"/>
        <w:gridCol w:w="5563"/>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c>
          <w:tcPr>
            <w:tcW w:w="3078"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name (U.S.)</w:t>
            </w:r>
          </w:p>
        </w:tc>
        <w:tc>
          <w:tcPr>
            <w:tcW w:w="5347"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c>
          <w:tcPr>
            <w:tcW w:w="3078"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e-mail address</w:t>
            </w:r>
          </w:p>
        </w:tc>
        <w:tc>
          <w:tcPr>
            <w:tcW w:w="5347"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18" w:type="dxa"/>
          <w:tblCellMar>
            <w:top w:w="0" w:type="dxa"/>
            <w:left w:w="0" w:type="dxa"/>
            <w:bottom w:w="0" w:type="dxa"/>
            <w:right w:w="0" w:type="dxa"/>
          </w:tblCellMar>
        </w:tblPrEx>
        <w:trPr>
          <w:trHeight w:val="322"/>
        </w:trPr>
        <w:tc>
          <w:tcPr>
            <w:tcW w:w="3078" w:type="dxa"/>
            <w:tcBorders>
              <w:top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bCs/>
                <w:i w:val="0"/>
                <w:iCs w:val="0"/>
                <w:smallCaps w:val="0"/>
                <w:color w:val="000000"/>
                <w:sz w:val="20"/>
                <w:szCs w:val="20"/>
              </w:rPr>
              <w:t>Reviewer’s affiliation</w:t>
            </w:r>
          </w:p>
        </w:tc>
        <w:tc>
          <w:tcPr>
            <w:tcW w:w="5347" w:type="dxa"/>
            <w:tcBorders>
              <w:top w:val="single" w:sz="8" w:space="0" w:color="7BA0CD"/>
              <w:lef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120" w:after="120"/>
        <w:rPr>
          <w:sz w:val="20"/>
          <w:szCs w:val="20"/>
        </w:rPr>
      </w:pPr>
    </w:p>
    <w:p>
      <w:pPr>
        <w:spacing w:before="0" w:after="0"/>
        <w:rPr>
          <w:sz w:val="28"/>
          <w:szCs w:val="28"/>
        </w:rPr>
      </w:pPr>
      <w:r>
        <w:rPr>
          <w:rFonts w:ascii="Verdana" w:eastAsia="Verdana" w:hAnsi="Verdana" w:cs="Verdana"/>
          <w:b/>
          <w:bCs/>
          <w:sz w:val="28"/>
          <w:szCs w:val="28"/>
        </w:rPr>
        <w:t xml:space="preserve">About Your </w:t>
      </w:r>
      <w:r>
        <w:rPr>
          <w:rFonts w:ascii="Verdana" w:eastAsia="Verdana" w:hAnsi="Verdana" w:cs="Verdana"/>
          <w:b/>
          <w:bCs/>
          <w:sz w:val="28"/>
          <w:szCs w:val="28"/>
        </w:rPr>
        <w:t>Book:</w:t>
      </w:r>
    </w:p>
    <w:p>
      <w:pPr>
        <w:spacing w:before="120" w:after="120"/>
      </w:pPr>
      <w:r>
        <w:rPr>
          <w:rFonts w:ascii="Calibri" w:eastAsia="Calibri" w:hAnsi="Calibri" w:cs="Calibri"/>
        </w:rPr>
        <w:t xml:space="preserve">Please provide a </w:t>
      </w:r>
      <w:r>
        <w:rPr>
          <w:rFonts w:ascii="Calibri" w:eastAsia="Calibri" w:hAnsi="Calibri" w:cs="Calibri"/>
        </w:rPr>
        <w:t xml:space="preserve">description of the project </w:t>
      </w:r>
      <w:r>
        <w:rPr>
          <w:rFonts w:ascii="Calibri" w:eastAsia="Calibri" w:hAnsi="Calibri" w:cs="Calibri"/>
        </w:rPr>
        <w:t>and what this book is about.</w:t>
      </w:r>
      <w:r>
        <w:rPr>
          <w:rFonts w:ascii="Calibri" w:eastAsia="Calibri" w:hAnsi="Calibri" w:cs="Calibri"/>
        </w:rPr>
        <w:t xml:space="preserve"> (Aim and scope</w:t>
      </w:r>
      <w:r>
        <w:rPr>
          <w:rFonts w:ascii="Calibri" w:eastAsia="Calibri" w:hAnsi="Calibri" w:cs="Calibri"/>
        </w:rPr>
        <w:t>, 2-3 paragraphs</w:t>
      </w:r>
      <w:r>
        <w:rPr>
          <w:rFonts w:ascii="Calibri" w:eastAsia="Calibri" w:hAnsi="Calibri" w:cs="Calibri"/>
        </w:rPr>
        <w:t xml:space="preserve"> is ideal.</w:t>
      </w:r>
      <w:r>
        <w:rPr>
          <w:rFonts w:ascii="Calibri" w:eastAsia="Calibri" w:hAnsi="Calibri" w:cs="Calibri"/>
        </w:rPr>
        <w:t>)</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0" w:after="0"/>
      </w:pPr>
      <w:r>
        <w:rPr>
          <w:rFonts w:ascii="Calibri" w:eastAsia="Calibri" w:hAnsi="Calibri" w:cs="Calibri"/>
        </w:rPr>
        <w:t xml:space="preserve">Who is this book appropriate for? </w:t>
      </w:r>
      <w:r>
        <w:rPr>
          <w:rFonts w:ascii="Calibri" w:eastAsia="Calibri" w:hAnsi="Calibri" w:cs="Calibri"/>
        </w:rPr>
        <w:t>Please indicate with an (</w:t>
      </w:r>
      <w:r>
        <w:rPr>
          <w:rFonts w:ascii="Calibri" w:eastAsia="Calibri" w:hAnsi="Calibri" w:cs="Calibri"/>
          <w:b/>
          <w:bCs/>
        </w:rPr>
        <w:t>X</w:t>
      </w:r>
      <w:r>
        <w:rPr>
          <w:rFonts w:ascii="Calibri" w:eastAsia="Calibri" w:hAnsi="Calibri" w:cs="Calibri"/>
        </w:rPr>
        <w:t>)</w:t>
      </w:r>
      <w:r>
        <w:rPr>
          <w:rFonts w:ascii="Calibri" w:eastAsia="Calibri" w:hAnsi="Calibri" w:cs="Calibri"/>
        </w:rPr>
        <w:t>, below</w:t>
      </w:r>
      <w:r>
        <w:rPr>
          <w:rFonts w:ascii="Calibri" w:eastAsia="Calibri" w:hAnsi="Calibri" w:cs="Calibri"/>
        </w:rPr>
        <w:t>:</w:t>
      </w:r>
    </w:p>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4047"/>
        <w:gridCol w:w="4879"/>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245"/>
        </w:trPr>
        <w:tc>
          <w:tcPr>
            <w:tcW w:w="3790"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Junior Undergraduate Students</w:t>
            </w:r>
            <w:r>
              <w:rPr>
                <w:rFonts w:ascii="Calibri" w:eastAsia="Calibri" w:hAnsi="Calibri" w:cs="Calibri"/>
                <w:b/>
                <w:bCs/>
                <w:i w:val="0"/>
                <w:iCs w:val="0"/>
                <w:smallCaps w:val="0"/>
                <w:color w:val="000000"/>
              </w:rPr>
              <w:t>:</w:t>
            </w:r>
          </w:p>
        </w:tc>
        <w:tc>
          <w:tcPr>
            <w:tcW w:w="4614"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Ind w:w="118" w:type="dxa"/>
          <w:tblCellMar>
            <w:top w:w="0" w:type="dxa"/>
            <w:left w:w="0" w:type="dxa"/>
            <w:bottom w:w="0" w:type="dxa"/>
            <w:right w:w="0" w:type="dxa"/>
          </w:tblCellMar>
        </w:tblPrEx>
        <w:trPr>
          <w:trHeight w:val="245"/>
        </w:trPr>
        <w:tc>
          <w:tcPr>
            <w:tcW w:w="3790"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Senior Undergraduate Students:</w:t>
            </w:r>
          </w:p>
        </w:tc>
        <w:tc>
          <w:tcPr>
            <w:tcW w:w="4614"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Ind w:w="118" w:type="dxa"/>
          <w:tblCellMar>
            <w:top w:w="0" w:type="dxa"/>
            <w:left w:w="0" w:type="dxa"/>
            <w:bottom w:w="0" w:type="dxa"/>
            <w:right w:w="0" w:type="dxa"/>
          </w:tblCellMar>
        </w:tblPrEx>
        <w:trPr>
          <w:trHeight w:val="245"/>
        </w:trPr>
        <w:tc>
          <w:tcPr>
            <w:tcW w:w="3790" w:type="dxa"/>
            <w:tcBorders>
              <w:top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Graduate Students:</w:t>
            </w:r>
          </w:p>
        </w:tc>
        <w:tc>
          <w:tcPr>
            <w:tcW w:w="4614" w:type="dxa"/>
            <w:tcBorders>
              <w:top w:val="single" w:sz="8" w:space="0" w:color="7BA0CD"/>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Ind w:w="118" w:type="dxa"/>
          <w:tblCellMar>
            <w:top w:w="0" w:type="dxa"/>
            <w:left w:w="0" w:type="dxa"/>
            <w:bottom w:w="0" w:type="dxa"/>
            <w:right w:w="0" w:type="dxa"/>
          </w:tblCellMar>
        </w:tblPrEx>
        <w:trPr>
          <w:trHeight w:val="245"/>
        </w:trPr>
        <w:tc>
          <w:tcPr>
            <w:tcW w:w="3790"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Industry Professionals</w:t>
            </w:r>
            <w:r>
              <w:rPr>
                <w:rFonts w:ascii="Calibri" w:eastAsia="Calibri" w:hAnsi="Calibri" w:cs="Calibri"/>
                <w:b/>
                <w:bCs/>
                <w:i w:val="0"/>
                <w:iCs w:val="0"/>
                <w:smallCaps w:val="0"/>
                <w:color w:val="000000"/>
              </w:rPr>
              <w:t>:</w:t>
            </w:r>
          </w:p>
        </w:tc>
        <w:tc>
          <w:tcPr>
            <w:tcW w:w="4614"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Ind w:w="118" w:type="dxa"/>
          <w:tblCellMar>
            <w:top w:w="0" w:type="dxa"/>
            <w:left w:w="0" w:type="dxa"/>
            <w:bottom w:w="0" w:type="dxa"/>
            <w:right w:w="0" w:type="dxa"/>
          </w:tblCellMar>
        </w:tblPrEx>
        <w:trPr>
          <w:trHeight w:val="245"/>
        </w:trPr>
        <w:tc>
          <w:tcPr>
            <w:tcW w:w="3790" w:type="dxa"/>
            <w:tcBorders>
              <w:top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Researchers</w:t>
            </w:r>
            <w:r>
              <w:rPr>
                <w:rFonts w:ascii="Calibri" w:eastAsia="Calibri" w:hAnsi="Calibri" w:cs="Calibri"/>
                <w:b/>
                <w:bCs/>
                <w:i w:val="0"/>
                <w:iCs w:val="0"/>
                <w:smallCaps w:val="0"/>
                <w:color w:val="000000"/>
              </w:rPr>
              <w:t>:</w:t>
            </w:r>
          </w:p>
        </w:tc>
        <w:tc>
          <w:tcPr>
            <w:tcW w:w="4614" w:type="dxa"/>
            <w:tcBorders>
              <w:top w:val="single" w:sz="8" w:space="0" w:color="7BA0CD"/>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Ind w:w="118" w:type="dxa"/>
          <w:tblCellMar>
            <w:top w:w="0" w:type="dxa"/>
            <w:left w:w="0" w:type="dxa"/>
            <w:bottom w:w="0" w:type="dxa"/>
            <w:right w:w="0" w:type="dxa"/>
          </w:tblCellMar>
        </w:tblPrEx>
        <w:trPr>
          <w:trHeight w:val="245"/>
        </w:trPr>
        <w:tc>
          <w:tcPr>
            <w:tcW w:w="3790" w:type="dxa"/>
            <w:tcBorders>
              <w:top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Academics</w:t>
            </w:r>
            <w:r>
              <w:rPr>
                <w:rFonts w:ascii="Calibri" w:eastAsia="Calibri" w:hAnsi="Calibri" w:cs="Calibri"/>
                <w:b/>
                <w:bCs/>
                <w:i w:val="0"/>
                <w:iCs w:val="0"/>
                <w:smallCaps w:val="0"/>
                <w:color w:val="000000"/>
              </w:rPr>
              <w:t>:</w:t>
            </w:r>
          </w:p>
        </w:tc>
        <w:tc>
          <w:tcPr>
            <w:tcW w:w="4614" w:type="dxa"/>
            <w:tcBorders>
              <w:top w:val="single" w:sz="8" w:space="0" w:color="7BA0CD"/>
              <w:left w:val="single" w:sz="8" w:space="0" w:color="7BA0CD"/>
            </w:tcBorders>
            <w:shd w:val="clear" w:color="auto" w:fill="A7BFDE"/>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bl>
    <w:p>
      <w:pPr>
        <w:spacing w:before="0" w:after="0"/>
      </w:pPr>
    </w:p>
    <w:p>
      <w:pPr>
        <w:spacing w:before="120" w:after="120"/>
      </w:pPr>
      <w:r>
        <w:rPr>
          <w:rFonts w:ascii="Calibri" w:eastAsia="Calibri" w:hAnsi="Calibri" w:cs="Calibri"/>
        </w:rPr>
        <w:t xml:space="preserve">Technologists, Scientists or </w:t>
      </w:r>
      <w:r>
        <w:rPr>
          <w:rFonts w:ascii="Calibri" w:eastAsia="Calibri" w:hAnsi="Calibri" w:cs="Calibri"/>
        </w:rPr>
        <w:t>Engineers from which specific disciplines will purchase your book?</w:t>
      </w:r>
      <w:r>
        <w:rPr>
          <w:rFonts w:ascii="Calibri" w:eastAsia="Calibri" w:hAnsi="Calibri" w:cs="Calibri"/>
        </w:rPr>
        <w:t xml:space="preserve">  </w:t>
      </w:r>
      <w:r>
        <w:rPr>
          <w:rFonts w:ascii="Calibri" w:eastAsia="Calibri" w:hAnsi="Calibri" w:cs="Calibri"/>
        </w:rPr>
        <w:t xml:space="preserve">Please be specific. </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pPr>
    </w:p>
    <w:p>
      <w:pPr>
        <w:spacing w:before="0" w:after="0"/>
      </w:pPr>
      <w:r>
        <w:rPr>
          <w:rFonts w:ascii="Calibri" w:eastAsia="Calibri" w:hAnsi="Calibri" w:cs="Calibri"/>
        </w:rPr>
        <w:t xml:space="preserve">To enhance sales opportunities, we encourage the inclusion of international case studies where possible. Please provide an estimate of how many case studies you can include in your book. </w:t>
      </w:r>
    </w:p>
    <w:p>
      <w:pPr>
        <w:spacing w:before="0" w:after="0"/>
      </w:pP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2"/>
          <w:szCs w:val="22"/>
        </w:rPr>
      </w:pPr>
    </w:p>
    <w:p>
      <w:pPr>
        <w:spacing w:before="120" w:after="120"/>
      </w:pPr>
      <w:r>
        <w:rPr>
          <w:rFonts w:ascii="Calibri" w:eastAsia="Calibri" w:hAnsi="Calibri" w:cs="Calibri"/>
        </w:rPr>
        <w:t>Will case studies of specific companies be included? Please name the companies.</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pPr>
    </w:p>
    <w:p>
      <w:pPr>
        <w:spacing w:before="0" w:after="0"/>
      </w:pPr>
      <w:r>
        <w:rPr>
          <w:rFonts w:ascii="Calibri" w:eastAsia="Calibri" w:hAnsi="Calibri" w:cs="Calibri"/>
        </w:rPr>
        <w:t>Will your proposal include a foreword written by a well-regarded industry professional? Doing so can help boost sales among industry professional readers.</w:t>
      </w:r>
      <w:r>
        <w:rPr>
          <w:rFonts w:ascii="Calibri" w:eastAsia="Calibri" w:hAnsi="Calibri" w:cs="Calibri"/>
        </w:rPr>
        <w:t xml:space="preserve"> If so, who?</w:t>
      </w:r>
    </w:p>
    <w:p>
      <w:pPr>
        <w:spacing w:before="0" w:after="0"/>
        <w:rPr>
          <w:sz w:val="20"/>
          <w:szCs w:val="20"/>
        </w:rPr>
      </w:pP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rPr>
          <w:sz w:val="28"/>
          <w:szCs w:val="28"/>
        </w:rPr>
      </w:pPr>
      <w:r>
        <w:rPr>
          <w:rFonts w:ascii="Verdana" w:eastAsia="Verdana" w:hAnsi="Verdana" w:cs="Verdana"/>
          <w:b/>
          <w:bCs/>
          <w:sz w:val="28"/>
          <w:szCs w:val="28"/>
        </w:rPr>
        <w:t>Competition</w:t>
      </w:r>
      <w:r>
        <w:rPr>
          <w:rFonts w:ascii="Verdana" w:eastAsia="Verdana" w:hAnsi="Verdana" w:cs="Verdana"/>
          <w:b/>
          <w:bCs/>
          <w:sz w:val="28"/>
          <w:szCs w:val="28"/>
        </w:rPr>
        <w:t xml:space="preserve"> is key!</w:t>
      </w:r>
    </w:p>
    <w:p>
      <w:pPr>
        <w:spacing w:before="120" w:after="120"/>
        <w:ind w:left="360" w:hanging="360"/>
      </w:pPr>
      <w:r>
        <w:rPr>
          <w:rFonts w:ascii="Wingdings" w:eastAsia="Wingdings" w:hAnsi="Wingdings" w:cs="Wingdings"/>
        </w:rPr>
        <w:sym w:font="Wingdings" w:char="F0D8"/>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rPr>
        <w:t>Please provide at least three</w:t>
      </w:r>
      <w:r>
        <w:rPr>
          <w:rFonts w:ascii="Calibri" w:eastAsia="Calibri" w:hAnsi="Calibri" w:cs="Calibri"/>
        </w:rPr>
        <w:t xml:space="preserve"> (3)</w:t>
      </w:r>
      <w:r>
        <w:rPr>
          <w:rFonts w:ascii="Calibri" w:eastAsia="Calibri" w:hAnsi="Calibri" w:cs="Calibri"/>
        </w:rPr>
        <w:t xml:space="preserve"> competitive books of other publishers, supplying as much information as possible.</w:t>
      </w:r>
      <w:r>
        <w:rPr>
          <w:rFonts w:ascii="Calibri" w:eastAsia="Calibri" w:hAnsi="Calibri" w:cs="Calibri"/>
        </w:rPr>
        <w:t xml:space="preserve">  </w:t>
      </w:r>
      <w:r>
        <w:rPr>
          <w:rFonts w:ascii="Calibri" w:eastAsia="Calibri" w:hAnsi="Calibri" w:cs="Calibri"/>
        </w:rPr>
        <w:t xml:space="preserve">Competition can be found on </w:t>
      </w:r>
      <w:hyperlink r:id="rId7" w:history="1">
        <w:r>
          <w:rPr>
            <w:rFonts w:ascii="Calibri" w:eastAsia="Calibri" w:hAnsi="Calibri" w:cs="Calibri"/>
            <w:color w:val="0000FF"/>
            <w:u w:val="single" w:color="0000FF"/>
          </w:rPr>
          <w:t>amazon.com</w:t>
        </w:r>
      </w:hyperlink>
      <w:r>
        <w:rPr>
          <w:rFonts w:ascii="Calibri" w:eastAsia="Calibri" w:hAnsi="Calibri" w:cs="Calibri"/>
        </w:rPr>
        <w:t xml:space="preserve">  </w:t>
      </w:r>
      <w:r>
        <w:rPr>
          <w:rFonts w:ascii="Calibri" w:eastAsia="Calibri" w:hAnsi="Calibri" w:cs="Calibri"/>
        </w:rPr>
        <w:t xml:space="preserve">or the Publisher’s </w:t>
      </w:r>
      <w:r>
        <w:rPr>
          <w:rFonts w:ascii="Calibri" w:eastAsia="Calibri" w:hAnsi="Calibri" w:cs="Calibri"/>
        </w:rPr>
        <w:t xml:space="preserve">respective website. </w:t>
      </w:r>
    </w:p>
    <w:p>
      <w:pPr>
        <w:spacing w:before="120" w:after="120"/>
      </w:pPr>
      <w:r>
        <w:rPr>
          <w:rFonts w:ascii="Calibri" w:eastAsia="Calibri" w:hAnsi="Calibri" w:cs="Calibri"/>
          <w:b/>
          <w:bCs/>
        </w:rPr>
        <w:t>If there is no direct competition for your book, please list those titles that do relate to your book and include the same criteria as above.</w:t>
      </w:r>
    </w:p>
    <w:p>
      <w:pPr>
        <w:spacing w:before="120" w:after="120"/>
      </w:pPr>
      <w:r>
        <w:rPr>
          <w:rFonts w:ascii="Calibri" w:eastAsia="Calibri" w:hAnsi="Calibri" w:cs="Calibri"/>
          <w:b/>
          <w:bCs/>
        </w:rPr>
        <w:t>Please be as specific as possible with the differences:</w:t>
      </w:r>
    </w:p>
    <w:tbl>
      <w:tblPr>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2926"/>
        <w:gridCol w:w="6161"/>
      </w:tblGrid>
      <w:tr>
        <w:tblPrEx>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245"/>
        </w:trPr>
        <w:tc>
          <w:tcPr>
            <w:tcW w:w="8647" w:type="dxa"/>
            <w:gridSpan w:val="2"/>
            <w:tcBorders>
              <w:bottom w:val="single" w:sz="8" w:space="0" w:color="7BA0CD"/>
            </w:tcBorders>
            <w:shd w:val="clear" w:color="auto" w:fill="D3DFEE"/>
            <w:noWrap w:val="0"/>
            <w:tcMar>
              <w:top w:w="10" w:type="dxa"/>
              <w:left w:w="115" w:type="dxa"/>
              <w:bottom w:w="10" w:type="dxa"/>
              <w:right w:w="115" w:type="dxa"/>
            </w:tcMar>
            <w:vAlign w:val="top"/>
            <w:hideMark/>
          </w:tcPr>
          <w:p>
            <w:pPr>
              <w:spacing w:before="0" w:after="0"/>
              <w:jc w:val="center"/>
              <w:rPr>
                <w:b w:val="0"/>
                <w:bCs w:val="0"/>
                <w:i w:val="0"/>
                <w:iCs w:val="0"/>
                <w:smallCaps w:val="0"/>
                <w:color w:val="000000"/>
              </w:rPr>
            </w:pPr>
            <w:r>
              <w:rPr>
                <w:rFonts w:ascii="Calibri" w:eastAsia="Calibri" w:hAnsi="Calibri" w:cs="Calibri"/>
                <w:b/>
                <w:bCs/>
                <w:i w:val="0"/>
                <w:iCs w:val="0"/>
                <w:smallCaps w:val="0"/>
                <w:color w:val="000000"/>
              </w:rPr>
              <w:t>Competitive Title #1</w:t>
            </w: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Title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Author</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of Pages</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Publication Date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Publisher</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Price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How your book differs</w:t>
            </w:r>
            <w:r>
              <w:rPr>
                <w:rFonts w:ascii="Calibri" w:eastAsia="Calibri" w:hAnsi="Calibri" w:cs="Calibri"/>
                <w:b/>
                <w:bCs/>
                <w:i w:val="0"/>
                <w:iCs w:val="0"/>
                <w:smallCaps w:val="0"/>
                <w:color w:val="000000"/>
              </w:rPr>
              <w:t xml:space="preserve"> specifically: why purchase your book instead of this competitive title?</w:t>
            </w:r>
          </w:p>
        </w:tc>
        <w:tc>
          <w:tcPr>
            <w:tcW w:w="5947" w:type="dxa"/>
            <w:tcBorders>
              <w:top w:val="single" w:sz="8" w:space="0" w:color="7BA0CD"/>
              <w:lef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bl>
    <w:p>
      <w:pPr>
        <w:spacing w:before="0" w:after="0"/>
      </w:pPr>
    </w:p>
    <w:p>
      <w:pPr>
        <w:spacing w:before="0" w:after="0"/>
      </w:pPr>
    </w:p>
    <w:p>
      <w:pPr>
        <w:spacing w:before="0" w:after="0"/>
      </w:pPr>
    </w:p>
    <w:p>
      <w:pPr>
        <w:spacing w:before="0" w:after="0"/>
      </w:pPr>
    </w:p>
    <w:tbl>
      <w:tblPr>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2926"/>
        <w:gridCol w:w="6161"/>
      </w:tblGrid>
      <w:tr>
        <w:tblPrEx>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245"/>
        </w:trPr>
        <w:tc>
          <w:tcPr>
            <w:tcW w:w="8647" w:type="dxa"/>
            <w:gridSpan w:val="2"/>
            <w:tcBorders>
              <w:bottom w:val="single" w:sz="8" w:space="0" w:color="7BA0CD"/>
            </w:tcBorders>
            <w:shd w:val="clear" w:color="auto" w:fill="D3DFEE"/>
            <w:noWrap w:val="0"/>
            <w:tcMar>
              <w:top w:w="10" w:type="dxa"/>
              <w:left w:w="115" w:type="dxa"/>
              <w:bottom w:w="10" w:type="dxa"/>
              <w:right w:w="115" w:type="dxa"/>
            </w:tcMar>
            <w:vAlign w:val="top"/>
            <w:hideMark/>
          </w:tcPr>
          <w:p>
            <w:pPr>
              <w:spacing w:before="0" w:after="0"/>
              <w:jc w:val="center"/>
              <w:rPr>
                <w:b w:val="0"/>
                <w:bCs w:val="0"/>
                <w:i w:val="0"/>
                <w:iCs w:val="0"/>
                <w:smallCaps w:val="0"/>
                <w:color w:val="000000"/>
              </w:rPr>
            </w:pPr>
            <w:r>
              <w:rPr>
                <w:rFonts w:ascii="Calibri" w:eastAsia="Calibri" w:hAnsi="Calibri" w:cs="Calibri"/>
                <w:b/>
                <w:bCs/>
                <w:i w:val="0"/>
                <w:iCs w:val="0"/>
                <w:smallCaps w:val="0"/>
                <w:color w:val="000000"/>
              </w:rPr>
              <w:t>Competitive Title #2</w:t>
            </w: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Title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Author</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of Pages</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Publication Date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Publisher</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Price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How your book differs</w:t>
            </w:r>
            <w:r>
              <w:rPr>
                <w:rFonts w:ascii="Calibri" w:eastAsia="Calibri" w:hAnsi="Calibri" w:cs="Calibri"/>
                <w:b/>
                <w:bCs/>
                <w:i w:val="0"/>
                <w:iCs w:val="0"/>
                <w:smallCaps w:val="0"/>
                <w:color w:val="000000"/>
              </w:rPr>
              <w:t xml:space="preserve"> specifically: why purchase your book instead of this competitive title?</w:t>
            </w:r>
          </w:p>
        </w:tc>
        <w:tc>
          <w:tcPr>
            <w:tcW w:w="5947" w:type="dxa"/>
            <w:tcBorders>
              <w:top w:val="single" w:sz="8" w:space="0" w:color="7BA0CD"/>
              <w:lef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bl>
    <w:p>
      <w:pPr>
        <w:spacing w:before="0" w:after="0"/>
      </w:pPr>
    </w:p>
    <w:p>
      <w:pPr>
        <w:spacing w:before="0" w:after="0"/>
      </w:pPr>
    </w:p>
    <w:tbl>
      <w:tblPr>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2926"/>
        <w:gridCol w:w="6161"/>
      </w:tblGrid>
      <w:tr>
        <w:tblPrEx>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245"/>
        </w:trPr>
        <w:tc>
          <w:tcPr>
            <w:tcW w:w="8647" w:type="dxa"/>
            <w:gridSpan w:val="2"/>
            <w:tcBorders>
              <w:bottom w:val="single" w:sz="8" w:space="0" w:color="7BA0CD"/>
            </w:tcBorders>
            <w:shd w:val="clear" w:color="auto" w:fill="D3DFEE"/>
            <w:noWrap w:val="0"/>
            <w:tcMar>
              <w:top w:w="10" w:type="dxa"/>
              <w:left w:w="115" w:type="dxa"/>
              <w:bottom w:w="10" w:type="dxa"/>
              <w:right w:w="115" w:type="dxa"/>
            </w:tcMar>
            <w:vAlign w:val="top"/>
            <w:hideMark/>
          </w:tcPr>
          <w:p>
            <w:pPr>
              <w:spacing w:before="0" w:after="0"/>
              <w:jc w:val="center"/>
              <w:rPr>
                <w:b w:val="0"/>
                <w:bCs w:val="0"/>
                <w:i w:val="0"/>
                <w:iCs w:val="0"/>
                <w:smallCaps w:val="0"/>
                <w:color w:val="000000"/>
              </w:rPr>
            </w:pPr>
            <w:r>
              <w:rPr>
                <w:rFonts w:ascii="Calibri" w:eastAsia="Calibri" w:hAnsi="Calibri" w:cs="Calibri"/>
                <w:b/>
                <w:bCs/>
                <w:i w:val="0"/>
                <w:iCs w:val="0"/>
                <w:smallCaps w:val="0"/>
                <w:color w:val="000000"/>
              </w:rPr>
              <w:t>Competitive Title #3</w:t>
            </w: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Title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Author</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of Pages</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Publication Date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Publisher</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Price</w:t>
            </w:r>
            <w:r>
              <w:rPr>
                <w:rFonts w:ascii="Calibri" w:eastAsia="Calibri" w:hAnsi="Calibri" w:cs="Calibri"/>
                <w:b/>
                <w:bCs/>
                <w:i w:val="0"/>
                <w:iCs w:val="0"/>
                <w:smallCaps w:val="0"/>
                <w:color w:val="000000"/>
              </w:rPr>
              <w:t>:</w:t>
            </w:r>
          </w:p>
        </w:tc>
        <w:tc>
          <w:tcPr>
            <w:tcW w:w="5947"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700" w:type="dxa"/>
            <w:tcBorders>
              <w:top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How your book differs</w:t>
            </w:r>
            <w:r>
              <w:rPr>
                <w:rFonts w:ascii="Calibri" w:eastAsia="Calibri" w:hAnsi="Calibri" w:cs="Calibri"/>
                <w:b/>
                <w:bCs/>
                <w:i w:val="0"/>
                <w:iCs w:val="0"/>
                <w:smallCaps w:val="0"/>
                <w:color w:val="000000"/>
              </w:rPr>
              <w:t xml:space="preserve"> specifically: why purchase your book instead of this competitive title?</w:t>
            </w:r>
          </w:p>
        </w:tc>
        <w:tc>
          <w:tcPr>
            <w:tcW w:w="5947" w:type="dxa"/>
            <w:tcBorders>
              <w:top w:val="single" w:sz="8" w:space="0" w:color="7BA0CD"/>
              <w:lef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bl>
    <w:p>
      <w:pPr>
        <w:spacing w:before="0" w:after="0"/>
      </w:pPr>
    </w:p>
    <w:p>
      <w:pPr>
        <w:spacing w:before="0" w:after="0"/>
      </w:pPr>
    </w:p>
    <w:p>
      <w:pPr>
        <w:spacing w:before="0" w:after="0"/>
      </w:pPr>
      <w:r>
        <w:rPr>
          <w:rFonts w:ascii="Calibri" w:eastAsia="Calibri" w:hAnsi="Calibri" w:cs="Calibri"/>
        </w:rPr>
        <w:t>List at least five (5) specific selling features</w:t>
      </w:r>
      <w:r>
        <w:rPr>
          <w:rFonts w:ascii="Calibri" w:eastAsia="Calibri" w:hAnsi="Calibri" w:cs="Calibri"/>
        </w:rPr>
        <w:t xml:space="preserve"> and key benefits</w:t>
      </w:r>
      <w:r>
        <w:rPr>
          <w:rFonts w:ascii="Calibri" w:eastAsia="Calibri" w:hAnsi="Calibri" w:cs="Calibri"/>
        </w:rPr>
        <w:t xml:space="preserve"> of your book. Along with the strengths of your book, these are the aspects of your book that will make the reader excited to purchase it – list features that you feel would encourage a customer to sel</w:t>
      </w:r>
      <w:r>
        <w:rPr>
          <w:rFonts w:ascii="Calibri" w:eastAsia="Calibri" w:hAnsi="Calibri" w:cs="Calibri"/>
        </w:rPr>
        <w:t>ect your book over a competitor</w:t>
      </w:r>
      <w:r>
        <w:rPr>
          <w:rFonts w:ascii="Calibri" w:eastAsia="Calibri" w:hAnsi="Calibri" w:cs="Calibri"/>
        </w:rPr>
        <w:t xml:space="preserve">. The more specific these selling features the better. </w:t>
      </w:r>
      <w:r>
        <w:rPr>
          <w:rFonts w:ascii="Calibri" w:eastAsia="Calibri" w:hAnsi="Calibri" w:cs="Calibri"/>
        </w:rPr>
        <w:t>Why would customers spend money on your content? What will they learn?</w:t>
      </w:r>
    </w:p>
    <w:p>
      <w:pPr>
        <w:spacing w:before="0" w:after="0"/>
      </w:pPr>
    </w:p>
    <w:tbl>
      <w:tblPr>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8608"/>
      </w:tblGrid>
      <w:tr>
        <w:tblPrEx>
          <w:tblInd w:w="11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c>
          <w:tcPr>
            <w:tcW w:w="8342" w:type="dxa"/>
            <w:tcBorders>
              <w:bottom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1)</w:t>
            </w:r>
          </w:p>
        </w:tc>
      </w:tr>
      <w:tr>
        <w:tblPrEx>
          <w:tblInd w:w="118" w:type="dxa"/>
          <w:tblCellMar>
            <w:top w:w="0" w:type="dxa"/>
            <w:left w:w="0" w:type="dxa"/>
            <w:bottom w:w="0" w:type="dxa"/>
            <w:right w:w="0" w:type="dxa"/>
          </w:tblCellMar>
        </w:tblPrEx>
        <w:tc>
          <w:tcPr>
            <w:tcW w:w="8342" w:type="dxa"/>
            <w:tcBorders>
              <w:top w:val="single" w:sz="8" w:space="0" w:color="7BA0CD"/>
              <w:bottom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2)</w:t>
            </w:r>
          </w:p>
        </w:tc>
      </w:tr>
      <w:tr>
        <w:tblPrEx>
          <w:tblInd w:w="118" w:type="dxa"/>
          <w:tblCellMar>
            <w:top w:w="0" w:type="dxa"/>
            <w:left w:w="0" w:type="dxa"/>
            <w:bottom w:w="0" w:type="dxa"/>
            <w:right w:w="0" w:type="dxa"/>
          </w:tblCellMar>
        </w:tblPrEx>
        <w:tc>
          <w:tcPr>
            <w:tcW w:w="8342" w:type="dxa"/>
            <w:tcBorders>
              <w:top w:val="single" w:sz="8" w:space="0" w:color="7BA0CD"/>
              <w:bottom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3)</w:t>
            </w:r>
          </w:p>
        </w:tc>
      </w:tr>
      <w:tr>
        <w:tblPrEx>
          <w:tblInd w:w="118" w:type="dxa"/>
          <w:tblCellMar>
            <w:top w:w="0" w:type="dxa"/>
            <w:left w:w="0" w:type="dxa"/>
            <w:bottom w:w="0" w:type="dxa"/>
            <w:right w:w="0" w:type="dxa"/>
          </w:tblCellMar>
        </w:tblPrEx>
        <w:tc>
          <w:tcPr>
            <w:tcW w:w="8342" w:type="dxa"/>
            <w:tcBorders>
              <w:top w:val="single" w:sz="8" w:space="0" w:color="7BA0CD"/>
              <w:bottom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4)</w:t>
            </w:r>
          </w:p>
        </w:tc>
      </w:tr>
      <w:tr>
        <w:tblPrEx>
          <w:tblInd w:w="118" w:type="dxa"/>
          <w:tblCellMar>
            <w:top w:w="0" w:type="dxa"/>
            <w:left w:w="0" w:type="dxa"/>
            <w:bottom w:w="0" w:type="dxa"/>
            <w:right w:w="0" w:type="dxa"/>
          </w:tblCellMar>
        </w:tblPrEx>
        <w:tc>
          <w:tcPr>
            <w:tcW w:w="8342" w:type="dxa"/>
            <w:tcBorders>
              <w:top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5)</w:t>
            </w:r>
          </w:p>
        </w:tc>
      </w:tr>
    </w:tbl>
    <w:p>
      <w:pPr>
        <w:spacing w:before="0" w:after="0"/>
        <w:rPr>
          <w:sz w:val="28"/>
          <w:szCs w:val="28"/>
        </w:rPr>
      </w:pPr>
    </w:p>
    <w:p>
      <w:pPr>
        <w:spacing w:before="0" w:after="0"/>
        <w:rPr>
          <w:sz w:val="28"/>
          <w:szCs w:val="28"/>
        </w:rPr>
      </w:pPr>
    </w:p>
    <w:p>
      <w:pPr>
        <w:spacing w:before="0" w:after="0"/>
        <w:rPr>
          <w:sz w:val="28"/>
          <w:szCs w:val="28"/>
        </w:rPr>
      </w:pPr>
    </w:p>
    <w:p>
      <w:pPr>
        <w:spacing w:before="0" w:after="0"/>
        <w:rPr>
          <w:sz w:val="28"/>
          <w:szCs w:val="28"/>
        </w:rPr>
      </w:pPr>
      <w:r>
        <w:rPr>
          <w:rFonts w:ascii="Verdana" w:eastAsia="Verdana" w:hAnsi="Verdana" w:cs="Verdana"/>
          <w:b/>
          <w:bCs/>
          <w:sz w:val="28"/>
          <w:szCs w:val="28"/>
        </w:rPr>
        <w:t xml:space="preserve">Book </w:t>
      </w:r>
      <w:r>
        <w:rPr>
          <w:rFonts w:ascii="Verdana" w:eastAsia="Verdana" w:hAnsi="Verdana" w:cs="Verdana"/>
          <w:b/>
          <w:bCs/>
          <w:sz w:val="28"/>
          <w:szCs w:val="28"/>
        </w:rPr>
        <w:t>Preparation</w:t>
      </w:r>
      <w:r>
        <w:rPr>
          <w:rFonts w:ascii="Verdana" w:eastAsia="Verdana" w:hAnsi="Verdana" w:cs="Verdana"/>
          <w:b/>
          <w:bCs/>
          <w:sz w:val="28"/>
          <w:szCs w:val="28"/>
        </w:rPr>
        <w:t>:</w:t>
      </w:r>
    </w:p>
    <w:p>
      <w:pPr>
        <w:spacing w:before="0" w:after="0"/>
      </w:pPr>
    </w:p>
    <w:p>
      <w:pPr>
        <w:spacing w:before="0" w:after="0"/>
      </w:pPr>
      <w:r>
        <w:rPr>
          <w:rFonts w:ascii="Calibri" w:eastAsia="Calibri" w:hAnsi="Calibri" w:cs="Calibri"/>
        </w:rPr>
        <w:t xml:space="preserve">What program will you prepare your text in? </w:t>
      </w:r>
      <w:r>
        <w:rPr>
          <w:rFonts w:ascii="Calibri" w:eastAsia="Calibri" w:hAnsi="Calibri" w:cs="Calibri"/>
        </w:rPr>
        <w:t>Please indicate with an (</w:t>
      </w:r>
      <w:r>
        <w:rPr>
          <w:rFonts w:ascii="Calibri" w:eastAsia="Calibri" w:hAnsi="Calibri" w:cs="Calibri"/>
          <w:b/>
          <w:bCs/>
        </w:rPr>
        <w:t>X</w:t>
      </w:r>
      <w:r>
        <w:rPr>
          <w:rFonts w:ascii="Calibri" w:eastAsia="Calibri" w:hAnsi="Calibri" w:cs="Calibri"/>
        </w:rPr>
        <w:t>)</w:t>
      </w:r>
      <w:r>
        <w:rPr>
          <w:rFonts w:ascii="Calibri" w:eastAsia="Calibri" w:hAnsi="Calibri" w:cs="Calibri"/>
        </w:rPr>
        <w:t>, below</w:t>
      </w:r>
      <w:r>
        <w:rPr>
          <w:rFonts w:ascii="Calibri" w:eastAsia="Calibri" w:hAnsi="Calibri" w:cs="Calibri"/>
        </w:rPr>
        <w:t>:</w:t>
      </w:r>
    </w:p>
    <w:p>
      <w:pPr>
        <w:spacing w:before="0" w:after="0"/>
        <w:rPr>
          <w:sz w:val="16"/>
          <w:szCs w:val="16"/>
        </w:rPr>
      </w:pPr>
    </w:p>
    <w:tbl>
      <w:tblPr>
        <w:tblInd w:w="113" w:type="dxa"/>
        <w:tblCellMar>
          <w:top w:w="0" w:type="dxa"/>
          <w:left w:w="0" w:type="dxa"/>
          <w:bottom w:w="0" w:type="dxa"/>
          <w:right w:w="0" w:type="dxa"/>
        </w:tblCellMar>
      </w:tblPr>
      <w:tblGrid>
        <w:gridCol w:w="3378"/>
        <w:gridCol w:w="936"/>
        <w:gridCol w:w="4868"/>
      </w:tblGrid>
      <w:tr>
        <w:tblPrEx>
          <w:tblInd w:w="113" w:type="dxa"/>
          <w:tblCellMar>
            <w:top w:w="0" w:type="dxa"/>
            <w:left w:w="0" w:type="dxa"/>
            <w:bottom w:w="0" w:type="dxa"/>
            <w:right w:w="0" w:type="dxa"/>
          </w:tblCellMar>
        </w:tblPrEx>
        <w:trPr>
          <w:trHeight w:val="502"/>
        </w:trPr>
        <w:tc>
          <w:tcPr>
            <w:tcW w:w="3032" w:type="dxa"/>
            <w:tcBorders>
              <w:bottom w:val="single" w:sz="8" w:space="0" w:color="7BA0CD"/>
              <w:right w:val="single" w:sz="8" w:space="0" w:color="7BA0CD"/>
            </w:tcBorders>
            <w:noWrap w:val="0"/>
            <w:tcMar>
              <w:top w:w="5" w:type="dxa"/>
              <w:left w:w="113" w:type="dxa"/>
              <w:bottom w:w="10" w:type="dxa"/>
              <w:right w:w="108" w:type="dxa"/>
            </w:tcMar>
            <w:vAlign w:val="top"/>
          </w:tcPr>
          <w:p>
            <w:pPr>
              <w:spacing w:before="0" w:after="0"/>
              <w:rPr>
                <w:b w:val="0"/>
                <w:bCs w:val="0"/>
                <w:i w:val="0"/>
                <w:iCs w:val="0"/>
                <w:smallCaps w:val="0"/>
                <w:color w:val="000000"/>
              </w:rPr>
            </w:pPr>
          </w:p>
        </w:tc>
        <w:tc>
          <w:tcPr>
            <w:tcW w:w="720"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bottom"/>
            <w:hideMark/>
          </w:tcPr>
          <w:p>
            <w:pPr>
              <w:spacing w:before="0" w:after="0"/>
              <w:jc w:val="center"/>
              <w:rPr>
                <w:b w:val="0"/>
                <w:bCs w:val="0"/>
                <w:i w:val="0"/>
                <w:iCs w:val="0"/>
                <w:smallCaps w:val="0"/>
                <w:color w:val="000000"/>
              </w:rPr>
            </w:pPr>
            <w:r>
              <w:rPr>
                <w:rFonts w:ascii="Calibri" w:eastAsia="Calibri" w:hAnsi="Calibri" w:cs="Calibri"/>
                <w:b w:val="0"/>
                <w:bCs w:val="0"/>
                <w:i w:val="0"/>
                <w:iCs w:val="0"/>
                <w:smallCaps w:val="0"/>
                <w:color w:val="000000"/>
              </w:rPr>
              <w:t>(</w:t>
            </w:r>
            <w:r>
              <w:rPr>
                <w:rFonts w:ascii="Calibri" w:eastAsia="Calibri" w:hAnsi="Calibri" w:cs="Calibri"/>
                <w:b/>
                <w:bCs/>
                <w:i w:val="0"/>
                <w:iCs w:val="0"/>
                <w:smallCaps w:val="0"/>
                <w:color w:val="000000"/>
              </w:rPr>
              <w:t>X</w:t>
            </w:r>
            <w:r>
              <w:rPr>
                <w:rFonts w:ascii="Calibri" w:eastAsia="Calibri" w:hAnsi="Calibri" w:cs="Calibri"/>
                <w:b w:val="0"/>
                <w:bCs w:val="0"/>
                <w:i w:val="0"/>
                <w:iCs w:val="0"/>
                <w:smallCaps w:val="0"/>
                <w:color w:val="000000"/>
              </w:rPr>
              <w:t>)</w:t>
            </w:r>
          </w:p>
        </w:tc>
        <w:tc>
          <w:tcPr>
            <w:tcW w:w="4652"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bottom"/>
            <w:hideMark/>
          </w:tcPr>
          <w:p>
            <w:pPr>
              <w:spacing w:before="0" w:after="0"/>
              <w:jc w:val="center"/>
              <w:rPr>
                <w:b w:val="0"/>
                <w:bCs w:val="0"/>
                <w:i w:val="0"/>
                <w:iCs w:val="0"/>
                <w:smallCaps w:val="0"/>
                <w:color w:val="000000"/>
              </w:rPr>
            </w:pPr>
            <w:r>
              <w:rPr>
                <w:rFonts w:ascii="Calibri" w:eastAsia="Calibri" w:hAnsi="Calibri" w:cs="Calibri"/>
                <w:b/>
                <w:bCs/>
                <w:i w:val="0"/>
                <w:iCs w:val="0"/>
                <w:smallCaps w:val="0"/>
                <w:color w:val="000000"/>
                <w:u w:val="single" w:color="000000"/>
              </w:rPr>
              <w:t>Explanations</w:t>
            </w:r>
          </w:p>
        </w:tc>
      </w:tr>
      <w:tr>
        <w:tblPrEx>
          <w:tblInd w:w="113" w:type="dxa"/>
          <w:tblCellMar>
            <w:top w:w="0" w:type="dxa"/>
            <w:left w:w="0" w:type="dxa"/>
            <w:bottom w:w="0" w:type="dxa"/>
            <w:right w:w="0" w:type="dxa"/>
          </w:tblCellMar>
        </w:tblPrEx>
        <w:tc>
          <w:tcPr>
            <w:tcW w:w="3032"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MS Word</w:t>
            </w:r>
          </w:p>
        </w:tc>
        <w:tc>
          <w:tcPr>
            <w:tcW w:w="720"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c>
          <w:tcPr>
            <w:tcW w:w="4652"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val="0"/>
                <w:bCs w:val="0"/>
                <w:i w:val="0"/>
                <w:iCs w:val="0"/>
                <w:smallCaps w:val="0"/>
                <w:color w:val="000000"/>
                <w:sz w:val="20"/>
                <w:szCs w:val="20"/>
              </w:rPr>
              <w:t>Author</w:t>
            </w:r>
            <w:r>
              <w:rPr>
                <w:rFonts w:ascii="Calibri" w:eastAsia="Calibri" w:hAnsi="Calibri" w:cs="Calibri"/>
                <w:b w:val="0"/>
                <w:bCs w:val="0"/>
                <w:i w:val="0"/>
                <w:iCs w:val="0"/>
                <w:smallCaps w:val="0"/>
                <w:color w:val="000000"/>
                <w:sz w:val="20"/>
                <w:szCs w:val="20"/>
              </w:rPr>
              <w:t xml:space="preserve"> will double-space the</w:t>
            </w:r>
            <w:r>
              <w:rPr>
                <w:rFonts w:ascii="Calibri" w:eastAsia="Calibri" w:hAnsi="Calibri" w:cs="Calibri"/>
                <w:b w:val="0"/>
                <w:bCs w:val="0"/>
                <w:i w:val="0"/>
                <w:iCs w:val="0"/>
                <w:smallCaps w:val="0"/>
                <w:color w:val="000000"/>
                <w:sz w:val="20"/>
                <w:szCs w:val="20"/>
              </w:rPr>
              <w:t xml:space="preserve"> manuscript and unembed the figures from the text and save each figure separately in a separate folder</w:t>
            </w:r>
            <w:r>
              <w:rPr>
                <w:rFonts w:ascii="Calibri" w:eastAsia="Calibri" w:hAnsi="Calibri" w:cs="Calibri"/>
                <w:b w:val="0"/>
                <w:bCs w:val="0"/>
                <w:i w:val="0"/>
                <w:iCs w:val="0"/>
                <w:smallCaps w:val="0"/>
                <w:color w:val="000000"/>
                <w:sz w:val="20"/>
                <w:szCs w:val="20"/>
              </w:rPr>
              <w:t xml:space="preserve"> </w:t>
            </w:r>
            <w:r>
              <w:rPr>
                <w:rFonts w:ascii="Calibri" w:eastAsia="Calibri" w:hAnsi="Calibri" w:cs="Calibri"/>
                <w:b w:val="0"/>
                <w:bCs w:val="0"/>
                <w:i w:val="0"/>
                <w:iCs w:val="0"/>
                <w:smallCaps w:val="0"/>
                <w:color w:val="000000"/>
                <w:sz w:val="20"/>
                <w:szCs w:val="20"/>
              </w:rPr>
              <w:t>as an eps, jpeg, giff, or tiff file with a resolution of at least 300 dpi.</w:t>
            </w:r>
            <w:r>
              <w:rPr>
                <w:rFonts w:ascii="Calibri" w:eastAsia="Calibri" w:hAnsi="Calibri" w:cs="Calibri"/>
                <w:b w:val="0"/>
                <w:bCs w:val="0"/>
                <w:i w:val="0"/>
                <w:iCs w:val="0"/>
                <w:smallCaps w:val="0"/>
                <w:color w:val="000000"/>
                <w:sz w:val="20"/>
                <w:szCs w:val="20"/>
              </w:rPr>
              <w:t xml:space="preserve">  </w:t>
            </w:r>
            <w:r>
              <w:rPr>
                <w:rFonts w:ascii="Calibri" w:eastAsia="Calibri" w:hAnsi="Calibri" w:cs="Calibri"/>
                <w:b w:val="0"/>
                <w:bCs w:val="0"/>
                <w:i w:val="0"/>
                <w:iCs w:val="0"/>
                <w:smallCaps w:val="0"/>
                <w:color w:val="000000"/>
                <w:sz w:val="20"/>
                <w:szCs w:val="20"/>
              </w:rPr>
              <w:t xml:space="preserve"> </w:t>
            </w:r>
            <w:r>
              <w:rPr>
                <w:rFonts w:ascii="Calibri" w:eastAsia="Calibri" w:hAnsi="Calibri" w:cs="Calibri"/>
                <w:b w:val="0"/>
                <w:bCs w:val="0"/>
                <w:i w:val="0"/>
                <w:iCs w:val="0"/>
                <w:smallCaps w:val="0"/>
                <w:color w:val="000000"/>
                <w:sz w:val="20"/>
                <w:szCs w:val="20"/>
              </w:rPr>
              <w:t>CRC Press will format the pages.</w:t>
            </w:r>
          </w:p>
        </w:tc>
      </w:tr>
      <w:tr>
        <w:tblPrEx>
          <w:tblInd w:w="113" w:type="dxa"/>
          <w:tblCellMar>
            <w:top w:w="0" w:type="dxa"/>
            <w:left w:w="0" w:type="dxa"/>
            <w:bottom w:w="0" w:type="dxa"/>
            <w:right w:w="0" w:type="dxa"/>
          </w:tblCellMar>
        </w:tblPrEx>
        <w:tc>
          <w:tcPr>
            <w:tcW w:w="3032"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Latex Camera-Ready</w:t>
            </w:r>
          </w:p>
        </w:tc>
        <w:tc>
          <w:tcPr>
            <w:tcW w:w="720"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c>
          <w:tcPr>
            <w:tcW w:w="4652"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val="0"/>
                <w:bCs w:val="0"/>
                <w:i w:val="0"/>
                <w:iCs w:val="0"/>
                <w:smallCaps w:val="0"/>
                <w:color w:val="000000"/>
                <w:sz w:val="20"/>
                <w:szCs w:val="20"/>
              </w:rPr>
              <w:t>Author will use CRC Press template in Latex and format their own pages and then incorporate CRC Press changes after a proofread for final printer-ready pages.</w:t>
            </w:r>
          </w:p>
        </w:tc>
      </w:tr>
      <w:tr>
        <w:tblPrEx>
          <w:tblInd w:w="113" w:type="dxa"/>
          <w:tblCellMar>
            <w:top w:w="0" w:type="dxa"/>
            <w:left w:w="0" w:type="dxa"/>
            <w:bottom w:w="0" w:type="dxa"/>
            <w:right w:w="0" w:type="dxa"/>
          </w:tblCellMar>
        </w:tblPrEx>
        <w:tc>
          <w:tcPr>
            <w:tcW w:w="3032"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Latex Hybrid</w:t>
            </w:r>
          </w:p>
        </w:tc>
        <w:tc>
          <w:tcPr>
            <w:tcW w:w="720"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c>
          <w:tcPr>
            <w:tcW w:w="4652"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sz w:val="20"/>
                <w:szCs w:val="20"/>
              </w:rPr>
            </w:pPr>
            <w:r>
              <w:rPr>
                <w:rFonts w:ascii="Calibri" w:eastAsia="Calibri" w:hAnsi="Calibri" w:cs="Calibri"/>
                <w:b w:val="0"/>
                <w:bCs w:val="0"/>
                <w:i w:val="0"/>
                <w:iCs w:val="0"/>
                <w:smallCaps w:val="0"/>
                <w:color w:val="000000"/>
                <w:sz w:val="20"/>
                <w:szCs w:val="20"/>
              </w:rPr>
              <w:t>The Author shall provide application files in Latex but is not responsible for embedding fonts or incorporating changes to the manuscript, after CRC Press proofreads.</w:t>
            </w:r>
            <w:r>
              <w:rPr>
                <w:rFonts w:ascii="Calibri" w:eastAsia="Calibri" w:hAnsi="Calibri" w:cs="Calibri"/>
                <w:b w:val="0"/>
                <w:bCs w:val="0"/>
                <w:i w:val="0"/>
                <w:iCs w:val="0"/>
                <w:smallCaps w:val="0"/>
                <w:color w:val="000000"/>
                <w:sz w:val="20"/>
                <w:szCs w:val="20"/>
              </w:rPr>
              <w:t xml:space="preserve">  </w:t>
            </w:r>
            <w:r>
              <w:rPr>
                <w:rFonts w:ascii="Calibri" w:eastAsia="Calibri" w:hAnsi="Calibri" w:cs="Calibri"/>
                <w:b w:val="0"/>
                <w:bCs w:val="0"/>
                <w:i w:val="0"/>
                <w:iCs w:val="0"/>
                <w:smallCaps w:val="0"/>
                <w:color w:val="000000"/>
                <w:sz w:val="20"/>
                <w:szCs w:val="20"/>
              </w:rPr>
              <w:t>Final pages are handled by CRC.</w:t>
            </w:r>
          </w:p>
        </w:tc>
      </w:tr>
    </w:tbl>
    <w:p>
      <w:pPr>
        <w:spacing w:before="0" w:after="0"/>
      </w:pPr>
    </w:p>
    <w:p>
      <w:pPr>
        <w:spacing w:before="120" w:after="120"/>
        <w:rPr>
          <w:rFonts w:ascii="Arial" w:eastAsia="Arial" w:hAnsi="Arial" w:cs="Arial"/>
          <w:sz w:val="24"/>
          <w:szCs w:val="24"/>
        </w:rPr>
      </w:pPr>
      <w:r>
        <w:rPr>
          <w:rFonts w:ascii="Calibri" w:eastAsia="Calibri" w:hAnsi="Calibri" w:cs="Calibri"/>
        </w:rPr>
        <w:t xml:space="preserve">When will the </w:t>
      </w:r>
      <w:r>
        <w:rPr>
          <w:rFonts w:ascii="Calibri" w:eastAsia="Calibri" w:hAnsi="Calibri" w:cs="Calibri"/>
        </w:rPr>
        <w:t xml:space="preserve">final </w:t>
      </w:r>
      <w:r>
        <w:rPr>
          <w:rFonts w:ascii="Calibri" w:eastAsia="Calibri" w:hAnsi="Calibri" w:cs="Calibri"/>
        </w:rPr>
        <w:t xml:space="preserve">manuscript be </w:t>
      </w:r>
      <w:r>
        <w:rPr>
          <w:rFonts w:ascii="Calibri" w:eastAsia="Calibri" w:hAnsi="Calibri" w:cs="Calibri"/>
        </w:rPr>
        <w:t>submitted to CRC Press</w:t>
      </w:r>
      <w:r>
        <w:rPr>
          <w:rFonts w:ascii="Calibri" w:eastAsia="Calibri" w:hAnsi="Calibri" w:cs="Calibri"/>
        </w:rPr>
        <w:t>?</w:t>
      </w:r>
      <w:r>
        <w:rPr>
          <w:rFonts w:ascii="Calibri" w:eastAsia="Calibri" w:hAnsi="Calibri" w:cs="Calibri"/>
        </w:rPr>
        <w:t xml:space="preserve"> </w:t>
      </w:r>
      <w:r>
        <w:rPr>
          <w:rFonts w:ascii="Trebuchet MS" w:eastAsia="Trebuchet MS" w:hAnsi="Trebuchet MS" w:cs="Trebuchet MS"/>
          <w:b/>
          <w:bCs/>
          <w:sz w:val="20"/>
          <w:szCs w:val="20"/>
          <w:shd w:val="clear" w:color="auto" w:fill="D9D9D9"/>
        </w:rPr>
        <w:t xml:space="preserve"> </w:t>
      </w:r>
      <w:r>
        <w:rPr>
          <w:rFonts w:ascii="Arial" w:eastAsia="Arial" w:hAnsi="Arial" w:cs="Arial"/>
          <w:b/>
          <w:bCs/>
          <w:sz w:val="24"/>
          <w:szCs w:val="24"/>
          <w:shd w:val="clear" w:color="auto" w:fill="D9D9D9"/>
        </w:rPr>
        <w:fldChar w:fldCharType="begin">
          <w:ffData>
            <w:name w:val=""/>
            <w:enabled/>
            <w:calcOnExit w:val="0"/>
            <w:textInput/>
          </w:ffData>
        </w:fldChar>
      </w:r>
      <w:r>
        <w:rPr>
          <w:rFonts w:ascii="Arial" w:eastAsia="Arial" w:hAnsi="Arial" w:cs="Arial"/>
          <w:b/>
          <w:bCs/>
          <w:sz w:val="24"/>
          <w:szCs w:val="24"/>
          <w:shd w:val="clear" w:color="auto" w:fill="D9D9D9"/>
        </w:rPr>
        <w:instrText xml:space="preserve"> FORMTEXT </w:instrText>
      </w:r>
      <w:r>
        <w:rPr>
          <w:rFonts w:ascii="Arial" w:eastAsia="Arial" w:hAnsi="Arial" w:cs="Arial"/>
          <w:b/>
          <w:bCs/>
          <w:sz w:val="24"/>
          <w:szCs w:val="24"/>
          <w:shd w:val="clear" w:color="auto" w:fill="D9D9D9"/>
        </w:rPr>
        <w:fldChar w:fldCharType="separate"/>
      </w:r>
      <w:r>
        <w:rPr>
          <w:rFonts w:ascii="Arial" w:eastAsia="Arial" w:hAnsi="Arial" w:cs="Arial"/>
          <w:b/>
          <w:bCs/>
          <w:sz w:val="24"/>
          <w:szCs w:val="24"/>
          <w:shd w:val="clear" w:color="auto" w:fill="D9D9D9"/>
        </w:rPr>
        <w:t> </w:t>
      </w:r>
      <w:r>
        <w:rPr>
          <w:rFonts w:ascii="Arial" w:eastAsia="Arial" w:hAnsi="Arial" w:cs="Arial"/>
          <w:b/>
          <w:bCs/>
          <w:sz w:val="24"/>
          <w:szCs w:val="24"/>
          <w:shd w:val="clear" w:color="auto" w:fill="D9D9D9"/>
        </w:rPr>
        <w:t> </w:t>
      </w:r>
      <w:r>
        <w:rPr>
          <w:rFonts w:ascii="Arial" w:eastAsia="Arial" w:hAnsi="Arial" w:cs="Arial"/>
          <w:b/>
          <w:bCs/>
          <w:sz w:val="24"/>
          <w:szCs w:val="24"/>
          <w:shd w:val="clear" w:color="auto" w:fill="D9D9D9"/>
        </w:rPr>
        <w:t> </w:t>
      </w:r>
      <w:r>
        <w:rPr>
          <w:rFonts w:ascii="Arial" w:eastAsia="Arial" w:hAnsi="Arial" w:cs="Arial"/>
          <w:b/>
          <w:bCs/>
          <w:sz w:val="24"/>
          <w:szCs w:val="24"/>
          <w:shd w:val="clear" w:color="auto" w:fill="D9D9D9"/>
        </w:rPr>
        <w:t> </w:t>
      </w:r>
      <w:r>
        <w:rPr>
          <w:rFonts w:ascii="Arial" w:eastAsia="Arial" w:hAnsi="Arial" w:cs="Arial"/>
          <w:b/>
          <w:bCs/>
          <w:sz w:val="24"/>
          <w:szCs w:val="24"/>
          <w:shd w:val="clear" w:color="auto" w:fill="D9D9D9"/>
        </w:rPr>
        <w:t> </w:t>
      </w:r>
      <w:r>
        <w:rPr>
          <w:rFonts w:ascii="Arial" w:eastAsia="Arial" w:hAnsi="Arial" w:cs="Arial"/>
          <w:b/>
          <w:bCs/>
          <w:sz w:val="24"/>
          <w:szCs w:val="24"/>
          <w:shd w:val="clear" w:color="auto" w:fill="D9D9D9"/>
        </w:rPr>
        <w:fldChar w:fldCharType="end"/>
      </w:r>
    </w:p>
    <w:p>
      <w:pPr>
        <w:spacing w:before="120" w:after="120"/>
      </w:pPr>
      <w:r>
        <w:rPr>
          <w:strike w:val="0"/>
          <w:u w:val="none"/>
        </w:rPr>
        <w:drawing>
          <wp:anchor simplePos="0" relativeHeight="251659264" behindDoc="0" locked="0" layoutInCell="1" allowOverlap="0">
            <wp:simplePos x="0" y="0"/>
            <wp:positionH relativeFrom="column">
              <wp:align>left</wp:align>
            </wp:positionH>
            <wp:positionV relativeFrom="paragraph">
              <wp:posOffset>66040</wp:posOffset>
            </wp:positionV>
            <wp:extent cx="5353050" cy="971550"/>
            <wp:wrapSquare wrapText="bothSides"/>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8"/>
                    <a:stretch>
                      <a:fillRect/>
                    </a:stretch>
                  </pic:blipFill>
                  <pic:spPr>
                    <a:xfrm>
                      <a:off x="0" y="0"/>
                      <a:ext cx="5353050" cy="971550"/>
                    </a:xfrm>
                    <a:prstGeom prst="rect">
                      <a:avLst/>
                    </a:prstGeom>
                  </pic:spPr>
                </pic:pic>
              </a:graphicData>
            </a:graphic>
          </wp:anchor>
        </w:drawing>
      </w:r>
    </w:p>
    <w:p>
      <w:pPr>
        <w:spacing w:before="120" w:after="120"/>
        <w:rPr>
          <w:sz w:val="20"/>
          <w:szCs w:val="20"/>
        </w:rPr>
      </w:pPr>
    </w:p>
    <w:p>
      <w:pPr>
        <w:spacing w:before="0" w:after="0"/>
        <w:rPr>
          <w:sz w:val="28"/>
          <w:szCs w:val="28"/>
        </w:rPr>
      </w:pPr>
    </w:p>
    <w:p>
      <w:pPr>
        <w:spacing w:before="120" w:after="120"/>
      </w:pPr>
    </w:p>
    <w:p>
      <w:pPr>
        <w:spacing w:before="120" w:after="120"/>
      </w:pPr>
    </w:p>
    <w:p>
      <w:pPr>
        <w:spacing w:before="120" w:after="120"/>
      </w:pPr>
      <w:r>
        <w:rPr>
          <w:rFonts w:ascii="Calibri" w:eastAsia="Calibri" w:hAnsi="Calibri" w:cs="Calibri"/>
        </w:rPr>
        <w:t xml:space="preserve">What is your estimate of the number of </w:t>
      </w:r>
      <w:r>
        <w:rPr>
          <w:rFonts w:ascii="Calibri" w:eastAsia="Calibri" w:hAnsi="Calibri" w:cs="Calibri"/>
        </w:rPr>
        <w:t xml:space="preserve">double-spaced </w:t>
      </w:r>
      <w:r>
        <w:rPr>
          <w:rFonts w:ascii="Calibri" w:eastAsia="Calibri" w:hAnsi="Calibri" w:cs="Calibri"/>
        </w:rPr>
        <w:t>pages in the final manuscript?</w:t>
      </w:r>
    </w:p>
    <w:p>
      <w:pPr>
        <w:spacing w:before="120" w:after="12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120" w:after="120"/>
        <w:rPr>
          <w:sz w:val="20"/>
          <w:szCs w:val="20"/>
        </w:rPr>
      </w:pPr>
    </w:p>
    <w:p>
      <w:pPr>
        <w:spacing w:before="120" w:after="120"/>
      </w:pPr>
      <w:r>
        <w:rPr>
          <w:rFonts w:ascii="Calibri" w:eastAsia="Calibri" w:hAnsi="Calibri" w:cs="Calibri"/>
        </w:rPr>
        <w:t>About how many figures will be included in the manuscript?</w:t>
      </w:r>
    </w:p>
    <w:p>
      <w:pPr>
        <w:spacing w:before="120" w:after="12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120" w:after="120"/>
      </w:pPr>
    </w:p>
    <w:p>
      <w:pPr>
        <w:spacing w:before="120" w:after="120"/>
      </w:pPr>
      <w:r>
        <w:rPr>
          <w:rFonts w:ascii="Calibri" w:eastAsia="Calibri" w:hAnsi="Calibri" w:cs="Calibri"/>
        </w:rPr>
        <w:t xml:space="preserve">All figures and photos will be produced in grayscale (i.e., black/white). Please confirm that you understand all figures will be printed as grayscale by including an X below. </w:t>
      </w:r>
    </w:p>
    <w:p>
      <w:pPr>
        <w:spacing w:before="120" w:after="120"/>
        <w:rPr>
          <w:rFonts w:ascii="Arial" w:eastAsia="Arial" w:hAnsi="Arial" w:cs="Arial"/>
          <w:sz w:val="24"/>
          <w:szCs w:val="24"/>
        </w:rPr>
      </w:pPr>
      <w:r>
        <w:rPr>
          <w:rFonts w:ascii="Calibri" w:eastAsia="Calibri" w:hAnsi="Calibri" w:cs="Calibri"/>
        </w:rPr>
        <w:t xml:space="preserve">All Grayscale: </w:t>
      </w:r>
      <w:r>
        <w:rPr>
          <w:rFonts w:ascii="Arial" w:eastAsia="Arial" w:hAnsi="Arial" w:cs="Arial"/>
          <w:sz w:val="24"/>
          <w:szCs w:val="24"/>
        </w:rPr>
        <w:fldChar w:fldCharType="begin">
          <w:ffData>
            <w:name w:val=""/>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fldChar w:fldCharType="separate"/>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fldChar w:fldCharType="end"/>
      </w:r>
    </w:p>
    <w:p>
      <w:pPr>
        <w:spacing w:before="120" w:after="120"/>
      </w:pPr>
    </w:p>
    <w:p>
      <w:pPr>
        <w:spacing w:before="120" w:after="120"/>
      </w:pPr>
      <w:r>
        <w:rPr>
          <w:rFonts w:ascii="Calibri" w:eastAsia="Calibri" w:hAnsi="Calibri" w:cs="Calibri"/>
        </w:rPr>
        <w:t>Will MATLAB be included in your book?</w:t>
      </w:r>
      <w:r>
        <w:rPr>
          <w:rFonts w:ascii="Calibri" w:eastAsia="Calibri" w:hAnsi="Calibri" w:cs="Calibri"/>
        </w:rPr>
        <w:t xml:space="preserve">  </w:t>
      </w:r>
      <w:r>
        <w:rPr>
          <w:rFonts w:ascii="Calibri" w:eastAsia="Calibri" w:hAnsi="Calibri" w:cs="Calibri"/>
        </w:rPr>
        <w:t>A</w:t>
      </w:r>
      <w:r>
        <w:rPr>
          <w:rFonts w:ascii="Calibri" w:eastAsia="Calibri" w:hAnsi="Calibri" w:cs="Calibri"/>
        </w:rPr>
        <w:t>ny other simulation program?</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Please describe the online enhancements necessary for your book if applicable.</w:t>
      </w:r>
      <w:r>
        <w:rPr>
          <w:rFonts w:ascii="Calibri" w:eastAsia="Calibri" w:hAnsi="Calibri" w:cs="Calibri"/>
        </w:rPr>
        <w:t xml:space="preserve"> They will be hosted on our website.</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120" w:after="120"/>
      </w:pPr>
    </w:p>
    <w:p>
      <w:pPr>
        <w:spacing w:before="120" w:after="120"/>
      </w:pPr>
      <w:r>
        <w:rPr>
          <w:rFonts w:ascii="Calibri" w:eastAsia="Calibri" w:hAnsi="Calibri" w:cs="Calibri"/>
        </w:rPr>
        <w:t xml:space="preserve">We request that SI Units – International System of Units be used as well as US throughout to appeal to our global audience. </w:t>
      </w:r>
    </w:p>
    <w:p>
      <w:pPr>
        <w:spacing w:before="120" w:after="120"/>
      </w:pPr>
      <w:r>
        <w:rPr>
          <w:rFonts w:ascii="Calibri" w:eastAsia="Calibri" w:hAnsi="Calibri" w:cs="Calibri"/>
        </w:rPr>
        <w:t>Please confirm you can or cannot do this?</w:t>
      </w:r>
    </w:p>
    <w:p>
      <w:pPr>
        <w:spacing w:before="120" w:after="120"/>
        <w:rPr>
          <w:sz w:val="20"/>
          <w:szCs w:val="20"/>
        </w:rPr>
      </w:pPr>
      <w:r>
        <w:rPr>
          <w:sz w:val="20"/>
          <w:szCs w:val="20"/>
        </w:rPr>
        <w:fldChar w:fldCharType="begin">
          <w:ffData>
            <w:name w:val=""/>
            <w:enabled/>
            <w:calcOnExit w:val="0"/>
            <w:checkBox>
              <w:size w:val="20"/>
              <w:default w:val="0"/>
              <w:checked w:val="0"/>
            </w:checkBox>
          </w:ffData>
        </w:fldChar>
      </w:r>
      <w:r>
        <w:rPr>
          <w:sz w:val="20"/>
          <w:szCs w:val="20"/>
        </w:rPr>
        <w:instrText xml:space="preserve"> FORMCHECKBOX </w:instrText>
      </w:r>
      <w:r>
        <w:rPr>
          <w:sz w:val="20"/>
          <w:szCs w:val="20"/>
        </w:rPr>
        <w:fldChar w:fldCharType="end"/>
      </w:r>
      <w:r>
        <w:rPr>
          <w:rFonts w:ascii="Arial" w:eastAsia="Arial" w:hAnsi="Arial" w:cs="Arial"/>
          <w:sz w:val="20"/>
          <w:szCs w:val="20"/>
        </w:rPr>
        <w:t xml:space="preserve">  </w:t>
      </w:r>
      <w:r>
        <w:rPr>
          <w:rFonts w:ascii="Arial" w:eastAsia="Arial" w:hAnsi="Arial" w:cs="Arial"/>
          <w:sz w:val="20"/>
          <w:szCs w:val="20"/>
        </w:rPr>
        <w:t>Yes</w:t>
      </w:r>
    </w:p>
    <w:p>
      <w:pPr>
        <w:spacing w:before="120" w:after="120"/>
        <w:rPr>
          <w:sz w:val="20"/>
          <w:szCs w:val="20"/>
        </w:rPr>
      </w:pPr>
      <w:r>
        <w:rPr>
          <w:sz w:val="20"/>
          <w:szCs w:val="20"/>
        </w:rPr>
        <w:fldChar w:fldCharType="begin">
          <w:ffData>
            <w:name w:val="Check17"/>
            <w:enabled/>
            <w:calcOnExit w:val="0"/>
            <w:checkBox>
              <w:size w:val="20"/>
              <w:default w:val="0"/>
              <w:checked w:val="0"/>
            </w:checkBox>
          </w:ffData>
        </w:fldChar>
      </w:r>
      <w:bookmarkStart w:id="3" w:name="Check17"/>
      <w:r>
        <w:rPr>
          <w:sz w:val="20"/>
          <w:szCs w:val="20"/>
        </w:rPr>
        <w:instrText xml:space="preserve"> FORMCHECKBOX </w:instrText>
      </w:r>
      <w:r>
        <w:rPr>
          <w:sz w:val="20"/>
          <w:szCs w:val="20"/>
        </w:rPr>
        <w:fldChar w:fldCharType="end"/>
      </w:r>
      <w:bookmarkEnd w:id="3"/>
      <w:r>
        <w:rPr>
          <w:rFonts w:ascii="Arial" w:eastAsia="Arial" w:hAnsi="Arial" w:cs="Arial"/>
          <w:sz w:val="20"/>
          <w:szCs w:val="20"/>
        </w:rPr>
        <w:t xml:space="preserve">  </w:t>
      </w:r>
      <w:r>
        <w:rPr>
          <w:rFonts w:ascii="Arial" w:eastAsia="Arial" w:hAnsi="Arial" w:cs="Arial"/>
          <w:sz w:val="20"/>
          <w:szCs w:val="20"/>
        </w:rPr>
        <w:t>No</w:t>
      </w:r>
    </w:p>
    <w:p>
      <w:pPr>
        <w:spacing w:before="0" w:after="0"/>
        <w:rPr>
          <w:rFonts w:ascii="Arial" w:eastAsia="Arial" w:hAnsi="Arial" w:cs="Arial"/>
          <w:sz w:val="24"/>
          <w:szCs w:val="24"/>
        </w:rPr>
      </w:pPr>
      <w:r>
        <w:rPr>
          <w:rFonts w:ascii="Calibri" w:eastAsia="Calibri" w:hAnsi="Calibri" w:cs="Calibri"/>
        </w:rPr>
        <w:t xml:space="preserve">If No, please explain: </w:t>
      </w:r>
      <w:r>
        <w:rPr>
          <w:rFonts w:ascii="Arial" w:eastAsia="Arial" w:hAnsi="Arial" w:cs="Arial"/>
          <w:sz w:val="24"/>
          <w:szCs w:val="24"/>
        </w:rPr>
        <w:fldChar w:fldCharType="begin">
          <w:ffData>
            <w:name w:val=""/>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fldChar w:fldCharType="separate"/>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fldChar w:fldCharType="end"/>
      </w:r>
      <w:r>
        <w:rPr>
          <w:rFonts w:ascii="Calibri" w:eastAsia="Calibri" w:hAnsi="Calibri" w:cs="Calibri"/>
        </w:rPr>
        <w:t xml:space="preserve">     </w:t>
      </w:r>
    </w:p>
    <w:p>
      <w:pPr>
        <w:spacing w:before="0" w:after="0"/>
      </w:pPr>
    </w:p>
    <w:p>
      <w:pPr>
        <w:spacing w:before="0" w:after="0"/>
      </w:pPr>
      <w:r>
        <w:rPr>
          <w:rFonts w:ascii="Calibri" w:eastAsia="Calibri" w:hAnsi="Calibri" w:cs="Calibri"/>
        </w:rPr>
        <w:t>We request that you produce a subject matter index. Please confirm you will do this:</w:t>
      </w:r>
    </w:p>
    <w:p>
      <w:pPr>
        <w:spacing w:before="120" w:after="120"/>
        <w:rPr>
          <w:sz w:val="20"/>
          <w:szCs w:val="20"/>
        </w:rPr>
      </w:pPr>
      <w:r>
        <w:rPr>
          <w:sz w:val="20"/>
          <w:szCs w:val="20"/>
        </w:rPr>
        <w:fldChar w:fldCharType="begin">
          <w:ffData>
            <w:name w:val=""/>
            <w:enabled/>
            <w:calcOnExit w:val="0"/>
            <w:checkBox>
              <w:size w:val="20"/>
              <w:default w:val="0"/>
              <w:checked w:val="0"/>
            </w:checkBox>
          </w:ffData>
        </w:fldChar>
      </w:r>
      <w:r>
        <w:rPr>
          <w:sz w:val="20"/>
          <w:szCs w:val="20"/>
        </w:rPr>
        <w:instrText xml:space="preserve"> FORMCHECKBOX </w:instrText>
      </w:r>
      <w:r>
        <w:rPr>
          <w:sz w:val="20"/>
          <w:szCs w:val="20"/>
        </w:rPr>
        <w:fldChar w:fldCharType="end"/>
      </w:r>
      <w:r>
        <w:rPr>
          <w:rFonts w:ascii="Arial" w:eastAsia="Arial" w:hAnsi="Arial" w:cs="Arial"/>
          <w:sz w:val="20"/>
          <w:szCs w:val="20"/>
        </w:rPr>
        <w:t xml:space="preserve">  </w:t>
      </w:r>
      <w:r>
        <w:rPr>
          <w:rFonts w:ascii="Arial" w:eastAsia="Arial" w:hAnsi="Arial" w:cs="Arial"/>
          <w:sz w:val="20"/>
          <w:szCs w:val="20"/>
        </w:rPr>
        <w:t>Yes</w:t>
      </w:r>
    </w:p>
    <w:p>
      <w:pPr>
        <w:spacing w:before="120" w:after="120"/>
        <w:rPr>
          <w:sz w:val="20"/>
          <w:szCs w:val="20"/>
        </w:rPr>
      </w:pPr>
      <w:r>
        <w:rPr>
          <w:sz w:val="20"/>
          <w:szCs w:val="20"/>
        </w:rPr>
        <w:fldChar w:fldCharType="begin">
          <w:ffData>
            <w:name w:val="Check17"/>
            <w:enabled/>
            <w:calcOnExit w:val="0"/>
            <w:checkBox>
              <w:size w:val="20"/>
              <w:default w:val="0"/>
              <w:checked w:val="0"/>
            </w:checkBox>
          </w:ffData>
        </w:fldChar>
      </w:r>
      <w:r>
        <w:rPr>
          <w:sz w:val="20"/>
          <w:szCs w:val="20"/>
        </w:rPr>
        <w:instrText xml:space="preserve"> FORMCHECKBOX </w:instrText>
      </w:r>
      <w:r>
        <w:rPr>
          <w:sz w:val="20"/>
          <w:szCs w:val="20"/>
        </w:rPr>
        <w:fldChar w:fldCharType="end"/>
      </w:r>
      <w:r>
        <w:rPr>
          <w:rFonts w:ascii="Arial" w:eastAsia="Arial" w:hAnsi="Arial" w:cs="Arial"/>
          <w:sz w:val="20"/>
          <w:szCs w:val="20"/>
        </w:rPr>
        <w:t xml:space="preserve">  </w:t>
      </w:r>
      <w:r>
        <w:rPr>
          <w:rFonts w:ascii="Arial" w:eastAsia="Arial" w:hAnsi="Arial" w:cs="Arial"/>
          <w:sz w:val="20"/>
          <w:szCs w:val="20"/>
        </w:rPr>
        <w:t>No</w:t>
      </w:r>
    </w:p>
    <w:p>
      <w:pPr>
        <w:spacing w:before="0" w:after="0"/>
      </w:pPr>
      <w:r>
        <w:rPr>
          <w:rFonts w:ascii="Calibri" w:eastAsia="Calibri" w:hAnsi="Calibri" w:cs="Calibri"/>
        </w:rPr>
        <w:t>If No, the Publisher can produce an index for your book with a charge against author royalties.</w:t>
      </w:r>
    </w:p>
    <w:p>
      <w:pPr>
        <w:spacing w:before="0" w:after="0"/>
      </w:pPr>
    </w:p>
    <w:p>
      <w:pPr>
        <w:spacing w:before="0" w:after="0"/>
      </w:pPr>
      <w:r>
        <w:rPr>
          <w:rFonts w:ascii="Calibri" w:eastAsia="Calibri" w:hAnsi="Calibri" w:cs="Calibri"/>
          <w:b/>
          <w:bCs/>
        </w:rPr>
        <w:t xml:space="preserve">Alt Text: </w:t>
      </w:r>
      <w:r>
        <w:rPr>
          <w:rFonts w:ascii="Calibri" w:eastAsia="Calibri" w:hAnsi="Calibri" w:cs="Calibri"/>
        </w:rPr>
        <w:t xml:space="preserve">Taylor &amp; Francis is committed to providing content that is accessible to sight-impaired readers. To accomplish the goal of creating equal access to all materials, we request that you supply alternative text (alt text) for </w:t>
      </w:r>
      <w:r>
        <w:rPr>
          <w:rFonts w:ascii="Calibri" w:eastAsia="Calibri" w:hAnsi="Calibri" w:cs="Calibri"/>
        </w:rPr>
        <w:t>all</w:t>
      </w:r>
      <w:r>
        <w:rPr>
          <w:rFonts w:ascii="Calibri" w:eastAsia="Calibri" w:hAnsi="Calibri" w:cs="Calibri"/>
        </w:rPr>
        <w:t xml:space="preserve"> figures in your book. These are </w:t>
      </w:r>
      <w:r>
        <w:rPr>
          <w:rFonts w:ascii="Calibri" w:eastAsia="Calibri" w:hAnsi="Calibri" w:cs="Calibri"/>
        </w:rPr>
        <w:t>brief written descriptions of all visual material (tables, figures, half tones, etc.) that can be read out in audio versions of books.</w:t>
      </w:r>
      <w:r>
        <w:rPr>
          <w:rFonts w:ascii="Calibri" w:eastAsia="Calibri" w:hAnsi="Calibri" w:cs="Calibri"/>
        </w:rPr>
        <w:t xml:space="preserve"> Guidelines are available and will be shared upon project acceptance or upon request. Please confirm that you will include Alt Text for each image that appears in your book. </w:t>
      </w:r>
    </w:p>
    <w:p>
      <w:pPr>
        <w:spacing w:before="0" w:after="0"/>
      </w:pPr>
    </w:p>
    <w:p>
      <w:pPr>
        <w:spacing w:before="120" w:after="120"/>
      </w:pPr>
      <w:r>
        <w:fldChar w:fldCharType="begin">
          <w:ffData>
            <w:name w:val=""/>
            <w:enabled/>
            <w:calcOnExit w:val="0"/>
            <w:checkBox>
              <w:size w:val="24"/>
              <w:default w:val="0"/>
              <w:checked w:val="0"/>
            </w:checkBox>
          </w:ffData>
        </w:fldChar>
      </w:r>
      <w:r>
        <w:instrText xml:space="preserve"> FORMCHECKBOX </w:instrText>
      </w:r>
      <w:r>
        <w:fldChar w:fldCharType="end"/>
      </w:r>
      <w:r>
        <w:rPr>
          <w:rFonts w:ascii="Calibri" w:eastAsia="Calibri" w:hAnsi="Calibri" w:cs="Calibri"/>
        </w:rPr>
        <w:t xml:space="preserve">  </w:t>
      </w:r>
      <w:r>
        <w:rPr>
          <w:rFonts w:ascii="Calibri" w:eastAsia="Calibri" w:hAnsi="Calibri" w:cs="Calibri"/>
        </w:rPr>
        <w:t>Yes</w:t>
      </w:r>
    </w:p>
    <w:p>
      <w:pPr>
        <w:spacing w:before="120" w:after="120"/>
      </w:pPr>
      <w:r>
        <w:fldChar w:fldCharType="begin">
          <w:ffData>
            <w:name w:val="Check17"/>
            <w:enabled/>
            <w:calcOnExit w:val="0"/>
            <w:checkBox>
              <w:size w:val="24"/>
              <w:default w:val="0"/>
              <w:checked w:val="0"/>
            </w:checkBox>
          </w:ffData>
        </w:fldChar>
      </w:r>
      <w:r>
        <w:instrText xml:space="preserve"> FORMCHECKBOX </w:instrText>
      </w:r>
      <w:r>
        <w:fldChar w:fldCharType="end"/>
      </w:r>
      <w:r>
        <w:rPr>
          <w:rFonts w:ascii="Calibri" w:eastAsia="Calibri" w:hAnsi="Calibri" w:cs="Calibri"/>
        </w:rPr>
        <w:t xml:space="preserve">  </w:t>
      </w:r>
      <w:r>
        <w:rPr>
          <w:rFonts w:ascii="Calibri" w:eastAsia="Calibri" w:hAnsi="Calibri" w:cs="Calibri"/>
        </w:rPr>
        <w:t>No</w:t>
      </w:r>
    </w:p>
    <w:p>
      <w:pPr>
        <w:spacing w:before="0" w:after="0"/>
      </w:pPr>
    </w:p>
    <w:p>
      <w:pPr>
        <w:spacing w:before="120" w:after="120"/>
        <w:jc w:val="center"/>
      </w:pPr>
      <w:r>
        <w:rPr>
          <w:rFonts w:ascii="Calibri" w:eastAsia="Calibri" w:hAnsi="Calibri" w:cs="Calibri"/>
          <w:b/>
          <w:bCs/>
        </w:rPr>
        <w:t>ACCEPTABLE SOFTWARE FOR TEXT, TABLES, AND EQUATIONS:</w:t>
      </w:r>
    </w:p>
    <w:p>
      <w:pPr>
        <w:spacing w:before="0" w:after="0"/>
        <w:rPr>
          <w:sz w:val="20"/>
          <w:szCs w:val="20"/>
        </w:rPr>
      </w:pPr>
      <w:r>
        <w:rPr>
          <w:rFonts w:ascii="Calibri" w:eastAsia="Calibri" w:hAnsi="Calibri" w:cs="Calibri"/>
          <w:b/>
          <w:bCs/>
          <w:sz w:val="20"/>
          <w:szCs w:val="20"/>
        </w:rPr>
        <w:t>[</w:t>
      </w:r>
      <w:r>
        <w:rPr>
          <w:rFonts w:ascii="Calibri" w:eastAsia="Calibri" w:hAnsi="Calibri" w:cs="Calibri"/>
          <w:sz w:val="20"/>
          <w:szCs w:val="20"/>
        </w:rPr>
        <w:t>Microsoft Word is the only acceptable format for text. Manuscripts written in other word processors that are converted to word may have corruption issues so this method is not recommended. WordPerfect software is not acceptable software for text.</w:t>
      </w:r>
      <w:r>
        <w:rPr>
          <w:rFonts w:ascii="Calibri" w:eastAsia="Calibri" w:hAnsi="Calibri" w:cs="Calibri"/>
          <w:b/>
          <w:bCs/>
          <w:sz w:val="20"/>
          <w:szCs w:val="20"/>
        </w:rPr>
        <w:t>]</w:t>
      </w:r>
    </w:p>
    <w:p>
      <w:pPr>
        <w:spacing w:before="0" w:after="0"/>
        <w:rPr>
          <w:sz w:val="20"/>
          <w:szCs w:val="20"/>
        </w:rPr>
      </w:pPr>
    </w:p>
    <w:p>
      <w:pPr>
        <w:spacing w:before="120" w:after="120"/>
        <w:rPr>
          <w:sz w:val="22"/>
          <w:szCs w:val="22"/>
        </w:rPr>
      </w:pPr>
      <w:r>
        <w:rPr>
          <w:rFonts w:ascii="Calibri" w:eastAsia="Calibri" w:hAnsi="Calibri" w:cs="Calibri"/>
          <w:sz w:val="22"/>
          <w:szCs w:val="22"/>
        </w:rPr>
        <w:t xml:space="preserve">Please </w:t>
      </w:r>
      <w:r>
        <w:rPr>
          <w:rFonts w:ascii="Calibri" w:eastAsia="Calibri" w:hAnsi="Calibri" w:cs="Calibri"/>
          <w:sz w:val="22"/>
          <w:szCs w:val="22"/>
        </w:rPr>
        <w:t>indicate</w:t>
      </w:r>
      <w:r>
        <w:rPr>
          <w:rFonts w:ascii="Calibri" w:eastAsia="Calibri" w:hAnsi="Calibri" w:cs="Calibri"/>
          <w:sz w:val="22"/>
          <w:szCs w:val="22"/>
        </w:rPr>
        <w:t xml:space="preserve"> with an </w:t>
      </w:r>
      <w:r>
        <w:rPr>
          <w:rFonts w:ascii="Calibri" w:eastAsia="Calibri" w:hAnsi="Calibri" w:cs="Calibri"/>
          <w:sz w:val="22"/>
          <w:szCs w:val="22"/>
        </w:rPr>
        <w:t>(</w:t>
      </w:r>
      <w:r>
        <w:rPr>
          <w:rFonts w:ascii="Calibri" w:eastAsia="Calibri" w:hAnsi="Calibri" w:cs="Calibri"/>
          <w:b/>
          <w:bCs/>
          <w:sz w:val="22"/>
          <w:szCs w:val="22"/>
        </w:rPr>
        <w:t>X</w:t>
      </w:r>
      <w:r>
        <w:rPr>
          <w:rFonts w:ascii="Calibri" w:eastAsia="Calibri" w:hAnsi="Calibri" w:cs="Calibri"/>
          <w:sz w:val="22"/>
          <w:szCs w:val="22"/>
        </w:rPr>
        <w:t>)</w:t>
      </w:r>
      <w:r>
        <w:rPr>
          <w:rFonts w:ascii="Calibri" w:eastAsia="Calibri" w:hAnsi="Calibri" w:cs="Calibri"/>
          <w:sz w:val="22"/>
          <w:szCs w:val="22"/>
        </w:rPr>
        <w:t xml:space="preserve"> the program you will be u</w:t>
      </w:r>
      <w:r>
        <w:rPr>
          <w:rFonts w:ascii="Calibri" w:eastAsia="Calibri" w:hAnsi="Calibri" w:cs="Calibri"/>
          <w:sz w:val="22"/>
          <w:szCs w:val="22"/>
        </w:rPr>
        <w:t>sing to prepare this manuscript and please indicate the number of tables, figures, and equations included:</w:t>
      </w:r>
    </w:p>
    <w:tbl>
      <w:tblPr>
        <w:tblW w:w="8442" w:type="dxa"/>
        <w:tblInd w:w="113" w:type="dxa"/>
        <w:tblCellMar>
          <w:top w:w="0" w:type="dxa"/>
          <w:left w:w="0" w:type="dxa"/>
          <w:bottom w:w="0" w:type="dxa"/>
          <w:right w:w="0" w:type="dxa"/>
        </w:tblCellMar>
      </w:tblPr>
      <w:tblGrid>
        <w:gridCol w:w="1417"/>
        <w:gridCol w:w="1416"/>
        <w:gridCol w:w="1714"/>
        <w:gridCol w:w="1317"/>
        <w:gridCol w:w="1398"/>
        <w:gridCol w:w="1179"/>
      </w:tblGrid>
      <w:tr>
        <w:tblPrEx>
          <w:tblW w:w="8442" w:type="dxa"/>
          <w:tblInd w:w="113" w:type="dxa"/>
          <w:tblCellMar>
            <w:top w:w="0" w:type="dxa"/>
            <w:left w:w="0" w:type="dxa"/>
            <w:bottom w:w="0" w:type="dxa"/>
            <w:right w:w="0" w:type="dxa"/>
          </w:tblCellMar>
        </w:tblPrEx>
        <w:tc>
          <w:tcPr>
            <w:tcW w:w="294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5500" w:type="dxa"/>
            <w:gridSpan w:val="4"/>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hideMark/>
          </w:tcPr>
          <w:p>
            <w:pPr>
              <w:spacing w:before="0" w:after="0"/>
              <w:jc w:val="center"/>
              <w:rPr>
                <w:b w:val="0"/>
                <w:bCs w:val="0"/>
                <w:i w:val="0"/>
                <w:iCs w:val="0"/>
                <w:smallCaps w:val="0"/>
                <w:color w:val="000000"/>
              </w:rPr>
            </w:pPr>
            <w:r>
              <w:rPr>
                <w:rFonts w:ascii="Calibri" w:eastAsia="Calibri" w:hAnsi="Calibri" w:cs="Calibri"/>
                <w:b/>
                <w:bCs/>
                <w:i w:val="0"/>
                <w:iCs w:val="0"/>
                <w:smallCaps w:val="0"/>
                <w:color w:val="000000"/>
              </w:rPr>
              <w:t>Which Format used?</w:t>
            </w:r>
          </w:p>
        </w:tc>
      </w:tr>
      <w:tr>
        <w:tblPrEx>
          <w:tblW w:w="8442" w:type="dxa"/>
          <w:tblInd w:w="113" w:type="dxa"/>
          <w:tblCellMar>
            <w:top w:w="0" w:type="dxa"/>
            <w:left w:w="0" w:type="dxa"/>
            <w:bottom w:w="0" w:type="dxa"/>
            <w:right w:w="0" w:type="dxa"/>
          </w:tblCellMar>
        </w:tblPrEx>
        <w:tc>
          <w:tcPr>
            <w:tcW w:w="1471" w:type="dxa"/>
            <w:noWrap w:val="0"/>
            <w:tcMar>
              <w:top w:w="5" w:type="dxa"/>
              <w:left w:w="113" w:type="dxa"/>
              <w:bottom w:w="5" w:type="dxa"/>
              <w:right w:w="113" w:type="dxa"/>
            </w:tcMar>
            <w:vAlign w:val="top"/>
          </w:tcPr>
          <w:p>
            <w:pPr>
              <w:spacing w:before="0" w:after="0"/>
              <w:rPr>
                <w:b w:val="0"/>
                <w:bCs w:val="0"/>
                <w:i w:val="0"/>
                <w:iCs w:val="0"/>
                <w:smallCaps w:val="0"/>
                <w:color w:val="000000"/>
              </w:rPr>
            </w:pPr>
          </w:p>
        </w:tc>
        <w:tc>
          <w:tcPr>
            <w:tcW w:w="1471" w:type="dxa"/>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2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Windows (PC)</w:t>
            </w:r>
          </w:p>
        </w:tc>
        <w:tc>
          <w:tcPr>
            <w:tcW w:w="135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Mac</w:t>
            </w:r>
          </w:p>
        </w:tc>
        <w:tc>
          <w:tcPr>
            <w:tcW w:w="118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bl>
    <w:p>
      <w:pPr>
        <w:spacing w:before="0" w:after="0"/>
        <w:rPr>
          <w:sz w:val="16"/>
          <w:szCs w:val="16"/>
        </w:rPr>
      </w:pPr>
    </w:p>
    <w:tbl>
      <w:tblPr>
        <w:tblW w:w="8432" w:type="dxa"/>
        <w:tblInd w:w="118" w:type="dxa"/>
        <w:tblCellMar>
          <w:top w:w="0" w:type="dxa"/>
          <w:left w:w="0" w:type="dxa"/>
          <w:bottom w:w="0" w:type="dxa"/>
          <w:right w:w="0" w:type="dxa"/>
        </w:tblCellMar>
      </w:tblPr>
      <w:tblGrid>
        <w:gridCol w:w="1957"/>
        <w:gridCol w:w="1362"/>
        <w:gridCol w:w="1121"/>
        <w:gridCol w:w="1519"/>
        <w:gridCol w:w="1121"/>
        <w:gridCol w:w="1352"/>
      </w:tblGrid>
      <w:tr>
        <w:tblPrEx>
          <w:tblW w:w="8432" w:type="dxa"/>
          <w:tblInd w:w="118" w:type="dxa"/>
          <w:tblCellMar>
            <w:top w:w="0" w:type="dxa"/>
            <w:left w:w="0" w:type="dxa"/>
            <w:bottom w:w="0" w:type="dxa"/>
            <w:right w:w="0" w:type="dxa"/>
          </w:tblCellMar>
        </w:tblPrEx>
        <w:tc>
          <w:tcPr>
            <w:tcW w:w="1772" w:type="dxa"/>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xml:space="preserve"># of </w:t>
            </w:r>
            <w:r>
              <w:rPr>
                <w:rFonts w:ascii="Calibri" w:eastAsia="Calibri" w:hAnsi="Calibri" w:cs="Calibri"/>
                <w:b/>
                <w:bCs/>
                <w:i w:val="0"/>
                <w:iCs w:val="0"/>
                <w:smallCaps w:val="0"/>
                <w:color w:val="000000"/>
              </w:rPr>
              <w:t>Tables:</w:t>
            </w:r>
          </w:p>
        </w:tc>
        <w:tc>
          <w:tcPr>
            <w:tcW w:w="1180" w:type="dxa"/>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MSWord</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MSWord</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top w:val="single" w:sz="8" w:space="0" w:color="7BA0CD"/>
              <w:right w:val="single" w:sz="8" w:space="0" w:color="7BA0CD"/>
            </w:tcBorders>
            <w:noWrap w:val="0"/>
            <w:tcMar>
              <w:top w:w="10"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LaTe</w:t>
            </w:r>
            <w:r>
              <w:rPr>
                <w:rFonts w:ascii="Calibri" w:eastAsia="Calibri" w:hAnsi="Calibri" w:cs="Calibri"/>
                <w:b w:val="0"/>
                <w:bCs w:val="0"/>
                <w:i w:val="0"/>
                <w:iCs w:val="0"/>
                <w:smallCaps w:val="0"/>
                <w:color w:val="000000"/>
              </w:rPr>
              <w:t>X</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LaTeX</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Excel</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Excel</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0" w:after="0"/>
        <w:rPr>
          <w:sz w:val="16"/>
          <w:szCs w:val="16"/>
        </w:rPr>
      </w:pPr>
    </w:p>
    <w:tbl>
      <w:tblPr>
        <w:tblW w:w="8432" w:type="dxa"/>
        <w:tblInd w:w="118" w:type="dxa"/>
        <w:tblCellMar>
          <w:top w:w="0" w:type="dxa"/>
          <w:left w:w="0" w:type="dxa"/>
          <w:bottom w:w="0" w:type="dxa"/>
          <w:right w:w="0" w:type="dxa"/>
        </w:tblCellMar>
      </w:tblPr>
      <w:tblGrid>
        <w:gridCol w:w="1924"/>
        <w:gridCol w:w="1288"/>
        <w:gridCol w:w="1254"/>
        <w:gridCol w:w="1434"/>
        <w:gridCol w:w="1254"/>
        <w:gridCol w:w="1279"/>
      </w:tblGrid>
      <w:tr>
        <w:tblPrEx>
          <w:tblW w:w="8432" w:type="dxa"/>
          <w:tblInd w:w="118" w:type="dxa"/>
          <w:tblCellMar>
            <w:top w:w="0" w:type="dxa"/>
            <w:left w:w="0" w:type="dxa"/>
            <w:bottom w:w="0" w:type="dxa"/>
            <w:right w:w="0" w:type="dxa"/>
          </w:tblCellMar>
        </w:tblPrEx>
        <w:tc>
          <w:tcPr>
            <w:tcW w:w="1772" w:type="dxa"/>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xml:space="preserve"># of </w:t>
            </w:r>
            <w:r>
              <w:rPr>
                <w:rFonts w:ascii="Calibri" w:eastAsia="Calibri" w:hAnsi="Calibri" w:cs="Calibri"/>
                <w:b/>
                <w:bCs/>
                <w:i w:val="0"/>
                <w:iCs w:val="0"/>
                <w:smallCaps w:val="0"/>
                <w:color w:val="000000"/>
              </w:rPr>
              <w:t>Equations:</w:t>
            </w:r>
          </w:p>
        </w:tc>
        <w:tc>
          <w:tcPr>
            <w:tcW w:w="1180" w:type="dxa"/>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MSWord</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MSWord</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top w:val="single" w:sz="8" w:space="0" w:color="7BA0CD"/>
              <w:right w:val="single" w:sz="8" w:space="0" w:color="7BA0CD"/>
            </w:tcBorders>
            <w:noWrap w:val="0"/>
            <w:tcMar>
              <w:top w:w="10"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MathType</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MathType</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LaTe</w:t>
            </w:r>
            <w:r>
              <w:rPr>
                <w:rFonts w:ascii="Calibri" w:eastAsia="Calibri" w:hAnsi="Calibri" w:cs="Calibri"/>
                <w:b w:val="0"/>
                <w:bCs w:val="0"/>
                <w:i w:val="0"/>
                <w:iCs w:val="0"/>
                <w:smallCaps w:val="0"/>
                <w:color w:val="000000"/>
              </w:rPr>
              <w:t>X</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LaTeX</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0" w:after="0"/>
        <w:rPr>
          <w:sz w:val="16"/>
          <w:szCs w:val="16"/>
        </w:rPr>
      </w:pPr>
    </w:p>
    <w:tbl>
      <w:tblPr>
        <w:tblW w:w="8432" w:type="dxa"/>
        <w:tblInd w:w="118" w:type="dxa"/>
        <w:tblCellMar>
          <w:top w:w="0" w:type="dxa"/>
          <w:left w:w="0" w:type="dxa"/>
          <w:bottom w:w="0" w:type="dxa"/>
          <w:right w:w="0" w:type="dxa"/>
        </w:tblCellMar>
      </w:tblPr>
      <w:tblGrid>
        <w:gridCol w:w="1844"/>
        <w:gridCol w:w="1224"/>
        <w:gridCol w:w="1393"/>
        <w:gridCol w:w="1362"/>
        <w:gridCol w:w="1393"/>
        <w:gridCol w:w="1216"/>
      </w:tblGrid>
      <w:tr>
        <w:tblPrEx>
          <w:tblW w:w="8432" w:type="dxa"/>
          <w:tblInd w:w="118" w:type="dxa"/>
          <w:tblCellMar>
            <w:top w:w="0" w:type="dxa"/>
            <w:left w:w="0" w:type="dxa"/>
            <w:bottom w:w="0" w:type="dxa"/>
            <w:right w:w="0" w:type="dxa"/>
          </w:tblCellMar>
        </w:tblPrEx>
        <w:tc>
          <w:tcPr>
            <w:tcW w:w="1772" w:type="dxa"/>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xml:space="preserve"># of </w:t>
            </w:r>
            <w:r>
              <w:rPr>
                <w:rFonts w:ascii="Calibri" w:eastAsia="Calibri" w:hAnsi="Calibri" w:cs="Calibri"/>
                <w:b/>
                <w:bCs/>
                <w:i w:val="0"/>
                <w:iCs w:val="0"/>
                <w:smallCaps w:val="0"/>
                <w:color w:val="000000"/>
              </w:rPr>
              <w:t xml:space="preserve">Figures: </w:t>
            </w:r>
          </w:p>
        </w:tc>
        <w:tc>
          <w:tcPr>
            <w:tcW w:w="1180" w:type="dxa"/>
            <w:tcBorders>
              <w:top w:val="single" w:sz="8" w:space="0" w:color="7BA0CD"/>
              <w:left w:val="single" w:sz="8" w:space="0" w:color="7BA0CD"/>
              <w:bottom w:val="single" w:sz="8" w:space="0" w:color="7BA0CD"/>
              <w:right w:val="single" w:sz="8" w:space="0" w:color="7BA0CD"/>
            </w:tcBorders>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PowerPoint</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PowerPoint</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top w:val="single" w:sz="8" w:space="0" w:color="7BA0CD"/>
              <w:right w:val="single" w:sz="8" w:space="0" w:color="7BA0CD"/>
            </w:tcBorders>
            <w:noWrap w:val="0"/>
            <w:tcMar>
              <w:top w:w="10"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Visio</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Freehand</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Corel Draw</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Corel Draw</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MSWord</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MSWord</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Excel</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Excel</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AutoCAD</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Illustrator</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LaTeX</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LaTe</w:t>
            </w:r>
            <w:r>
              <w:rPr>
                <w:rFonts w:ascii="Calibri" w:eastAsia="Calibri" w:hAnsi="Calibri" w:cs="Calibri"/>
                <w:b w:val="0"/>
                <w:bCs w:val="0"/>
                <w:i w:val="0"/>
                <w:iCs w:val="0"/>
                <w:smallCaps w:val="0"/>
                <w:color w:val="000000"/>
              </w:rPr>
              <w:t>X</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ChemD</w:t>
            </w:r>
            <w:r>
              <w:rPr>
                <w:rFonts w:ascii="Calibri" w:eastAsia="Calibri" w:hAnsi="Calibri" w:cs="Calibri"/>
                <w:b w:val="0"/>
                <w:bCs w:val="0"/>
                <w:i w:val="0"/>
                <w:iCs w:val="0"/>
                <w:smallCaps w:val="0"/>
                <w:color w:val="000000"/>
              </w:rPr>
              <w:t>raw</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ChemDraw</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w:t>
            </w:r>
            <w:r>
              <w:rPr>
                <w:rFonts w:ascii="Calibri" w:eastAsia="Calibri" w:hAnsi="Calibri" w:cs="Calibri"/>
                <w:b w:val="0"/>
                <w:bCs w:val="0"/>
                <w:i w:val="0"/>
                <w:iCs w:val="0"/>
                <w:smallCaps w:val="0"/>
                <w:color w:val="000000"/>
              </w:rPr>
              <w:t>T</w:t>
            </w:r>
            <w:r>
              <w:rPr>
                <w:rFonts w:ascii="Calibri" w:eastAsia="Calibri" w:hAnsi="Calibri" w:cs="Calibri"/>
                <w:b w:val="0"/>
                <w:bCs w:val="0"/>
                <w:i w:val="0"/>
                <w:iCs w:val="0"/>
                <w:smallCaps w:val="0"/>
                <w:color w:val="000000"/>
              </w:rPr>
              <w:t>LAB</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MATLAB</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Photoshop</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1358"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Photoshop</w:t>
            </w:r>
          </w:p>
        </w:tc>
        <w:tc>
          <w:tcPr>
            <w:tcW w:w="1170" w:type="dxa"/>
            <w:tcBorders>
              <w:top w:val="single" w:sz="8" w:space="0" w:color="7BA0CD"/>
              <w:left w:val="single" w:sz="8" w:space="0" w:color="7BA0CD"/>
              <w:bottom w:val="single" w:sz="8" w:space="0" w:color="7BA0CD"/>
              <w:right w:val="single" w:sz="8" w:space="0" w:color="7BA0CD"/>
            </w:tcBorders>
            <w:shd w:val="clear" w:color="auto" w:fill="B8CCE4"/>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Illustrator</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2528" w:type="dxa"/>
            <w:gridSpan w:val="2"/>
            <w:tcBorders>
              <w:top w:val="single" w:sz="8" w:space="0" w:color="7BA0CD"/>
              <w:left w:val="single" w:sz="8" w:space="0" w:color="7BA0CD"/>
            </w:tcBorders>
            <w:noWrap w:val="0"/>
            <w:tcMar>
              <w:top w:w="10" w:type="dxa"/>
              <w:left w:w="108" w:type="dxa"/>
              <w:bottom w:w="5" w:type="dxa"/>
              <w:right w:w="113" w:type="dxa"/>
            </w:tcMar>
            <w:vAlign w:val="top"/>
          </w:tcPr>
          <w:p>
            <w:pPr>
              <w:spacing w:before="0" w:after="0"/>
              <w:rPr>
                <w:b w:val="0"/>
                <w:bCs w:val="0"/>
                <w:i w:val="0"/>
                <w:iCs w:val="0"/>
                <w:smallCaps w:val="0"/>
                <w:color w:val="000000"/>
              </w:rPr>
            </w:pPr>
          </w:p>
        </w:tc>
      </w:tr>
      <w:tr>
        <w:tblPrEx>
          <w:tblW w:w="8432" w:type="dxa"/>
          <w:tblInd w:w="118" w:type="dxa"/>
          <w:tblCellMar>
            <w:top w:w="0" w:type="dxa"/>
            <w:left w:w="0" w:type="dxa"/>
            <w:bottom w:w="0" w:type="dxa"/>
            <w:right w:w="0" w:type="dxa"/>
          </w:tblCellMar>
        </w:tblPrEx>
        <w:tc>
          <w:tcPr>
            <w:tcW w:w="2952" w:type="dxa"/>
            <w:gridSpan w:val="2"/>
            <w:tcBorders>
              <w:right w:val="single" w:sz="8" w:space="0" w:color="7BA0CD"/>
            </w:tcBorders>
            <w:noWrap w:val="0"/>
            <w:tcMar>
              <w:top w:w="5" w:type="dxa"/>
              <w:left w:w="113" w:type="dxa"/>
              <w:bottom w:w="5" w:type="dxa"/>
              <w:right w:w="108" w:type="dxa"/>
            </w:tcMar>
            <w:vAlign w:val="top"/>
          </w:tcPr>
          <w:p>
            <w:pPr>
              <w:spacing w:before="0" w:after="0"/>
              <w:rPr>
                <w:b w:val="0"/>
                <w:bCs w:val="0"/>
                <w:i w:val="0"/>
                <w:iCs w:val="0"/>
                <w:smallCaps w:val="0"/>
                <w:color w:val="000000"/>
              </w:rPr>
            </w:pPr>
          </w:p>
        </w:tc>
        <w:tc>
          <w:tcPr>
            <w:tcW w:w="1610"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Freehand</w:t>
            </w:r>
          </w:p>
        </w:tc>
        <w:tc>
          <w:tcPr>
            <w:tcW w:w="1342" w:type="dxa"/>
            <w:tcBorders>
              <w:top w:val="single" w:sz="8" w:space="0" w:color="7BA0CD"/>
              <w:left w:val="single" w:sz="8" w:space="0" w:color="7BA0CD"/>
              <w:bottom w:val="single" w:sz="8" w:space="0" w:color="7BA0CD"/>
              <w:right w:val="single" w:sz="8" w:space="0" w:color="7BA0CD"/>
            </w:tcBorders>
            <w:shd w:val="clear" w:color="auto" w:fill="DBE5F1"/>
            <w:noWrap w:val="0"/>
            <w:tcMar>
              <w:top w:w="10" w:type="dxa"/>
              <w:left w:w="108" w:type="dxa"/>
              <w:bottom w:w="10" w:type="dxa"/>
              <w:right w:w="108" w:type="dxa"/>
            </w:tcMar>
            <w:vAlign w:val="top"/>
          </w:tcPr>
          <w:p>
            <w:pPr>
              <w:spacing w:before="0" w:after="0"/>
              <w:jc w:val="center"/>
              <w:rPr>
                <w:b w:val="0"/>
                <w:bCs w:val="0"/>
                <w:i w:val="0"/>
                <w:iCs w:val="0"/>
                <w:smallCaps w:val="0"/>
                <w:color w:val="000000"/>
              </w:rPr>
            </w:pPr>
          </w:p>
        </w:tc>
        <w:tc>
          <w:tcPr>
            <w:tcW w:w="2528" w:type="dxa"/>
            <w:gridSpan w:val="2"/>
            <w:tcBorders>
              <w:left w:val="single" w:sz="8" w:space="0" w:color="7BA0CD"/>
            </w:tcBorders>
            <w:noWrap w:val="0"/>
            <w:tcMar>
              <w:top w:w="5" w:type="dxa"/>
              <w:left w:w="108" w:type="dxa"/>
              <w:bottom w:w="5" w:type="dxa"/>
              <w:right w:w="113" w:type="dxa"/>
            </w:tcMar>
            <w:vAlign w:val="top"/>
          </w:tcPr>
          <w:p>
            <w:pPr>
              <w:spacing w:before="0" w:after="0"/>
              <w:rPr>
                <w:b w:val="0"/>
                <w:bCs w:val="0"/>
                <w:i w:val="0"/>
                <w:iCs w:val="0"/>
                <w:smallCaps w:val="0"/>
                <w:color w:val="000000"/>
              </w:rPr>
            </w:pPr>
          </w:p>
        </w:tc>
      </w:tr>
    </w:tbl>
    <w:p>
      <w:pPr>
        <w:spacing w:before="0" w:after="0"/>
      </w:pPr>
    </w:p>
    <w:p>
      <w:pPr>
        <w:spacing w:before="0" w:after="0"/>
        <w:rPr>
          <w:sz w:val="28"/>
          <w:szCs w:val="28"/>
        </w:rPr>
      </w:pPr>
      <w:r>
        <w:rPr>
          <w:rFonts w:ascii="Verdana" w:eastAsia="Verdana" w:hAnsi="Verdana" w:cs="Verdana"/>
          <w:b/>
          <w:bCs/>
          <w:sz w:val="28"/>
          <w:szCs w:val="28"/>
        </w:rPr>
        <w:t>Sales and Marketing</w:t>
      </w:r>
      <w:r>
        <w:rPr>
          <w:rFonts w:ascii="Verdana" w:eastAsia="Verdana" w:hAnsi="Verdana" w:cs="Verdana"/>
          <w:b/>
          <w:bCs/>
          <w:sz w:val="28"/>
          <w:szCs w:val="28"/>
        </w:rPr>
        <w:t>:</w:t>
      </w:r>
    </w:p>
    <w:p>
      <w:pPr>
        <w:spacing w:before="0" w:after="0"/>
        <w:rPr>
          <w:sz w:val="28"/>
          <w:szCs w:val="28"/>
        </w:rPr>
      </w:pPr>
    </w:p>
    <w:p>
      <w:pPr>
        <w:spacing w:before="0" w:after="0"/>
        <w:rPr>
          <w:sz w:val="20"/>
          <w:szCs w:val="20"/>
        </w:rPr>
      </w:pPr>
    </w:p>
    <w:p>
      <w:pPr>
        <w:spacing w:before="0" w:after="0"/>
      </w:pPr>
      <w:r>
        <w:rPr>
          <w:rFonts w:ascii="Calibri" w:eastAsia="Calibri" w:hAnsi="Calibri" w:cs="Calibri"/>
        </w:rPr>
        <w:t xml:space="preserve">Members from which professional industry societies and associations will have an interest in the book? </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pPr>
    </w:p>
    <w:p>
      <w:pPr>
        <w:spacing w:before="120" w:after="120"/>
      </w:pPr>
      <w:r>
        <w:rPr>
          <w:rFonts w:ascii="Calibri" w:eastAsia="Calibri" w:hAnsi="Calibri" w:cs="Calibri"/>
        </w:rPr>
        <w:t>Please list the target magazines and journals that you often read and research that would apply to promoting your book.</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What do you feel is an appropriate price for your book?</w:t>
      </w:r>
      <w:r>
        <w:rPr>
          <w:rFonts w:ascii="Calibri" w:eastAsia="Calibri" w:hAnsi="Calibri" w:cs="Calibri"/>
        </w:rPr>
        <w:t xml:space="preserve">  </w:t>
      </w:r>
    </w:p>
    <w:p>
      <w:pPr>
        <w:spacing w:before="0" w:after="0"/>
        <w:rPr>
          <w:rFonts w:ascii="Arial" w:eastAsia="Arial" w:hAnsi="Arial" w:cs="Arial"/>
          <w:sz w:val="24"/>
          <w:szCs w:val="24"/>
        </w:rPr>
      </w:pPr>
      <w:r>
        <w:rPr>
          <w:rFonts w:ascii="Calibri" w:eastAsia="Calibri" w:hAnsi="Calibri" w:cs="Calibri"/>
        </w:rPr>
        <w:t>$</w:t>
      </w:r>
      <w:r>
        <w:rPr>
          <w:rFonts w:ascii="Arial" w:eastAsia="Arial" w:hAnsi="Arial" w:cs="Arial"/>
          <w:sz w:val="24"/>
          <w:szCs w:val="24"/>
        </w:rPr>
        <w:fldChar w:fldCharType="begin">
          <w:ffData>
            <w:name w:val=""/>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fldChar w:fldCharType="separate"/>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rPr>
        <w:fldChar w:fldCharType="end"/>
      </w:r>
    </w:p>
    <w:p>
      <w:pPr>
        <w:spacing w:before="0" w:after="0"/>
        <w:rPr>
          <w:sz w:val="20"/>
          <w:szCs w:val="20"/>
        </w:rPr>
      </w:pPr>
    </w:p>
    <w:p>
      <w:pPr>
        <w:spacing w:before="120" w:after="120"/>
      </w:pPr>
      <w:r>
        <w:rPr>
          <w:rFonts w:ascii="Calibri" w:eastAsia="Calibri" w:hAnsi="Calibri" w:cs="Calibri"/>
        </w:rPr>
        <w:t>Do you know of any bulk sale opportunities, through corporations or organizations for which you have consulted that would be interested in your book?</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0" w:after="0"/>
      </w:pPr>
      <w:r>
        <w:rPr>
          <w:rFonts w:ascii="Calibri" w:eastAsia="Calibri" w:hAnsi="Calibri" w:cs="Calibri"/>
        </w:rPr>
        <w:t>Is your book appropriate for professional, corporate, or further education courses? If so, please explain. Are there specific companies that that may have an interest in using your book for professional development courses aimed at staff?</w:t>
      </w:r>
    </w:p>
    <w:p>
      <w:pPr>
        <w:spacing w:before="0" w:after="0"/>
      </w:pP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0" w:after="0"/>
      </w:pPr>
      <w:r>
        <w:rPr>
          <w:rFonts w:ascii="Calibri" w:eastAsia="Calibri" w:hAnsi="Calibri" w:cs="Calibri"/>
        </w:rPr>
        <w:t>Do you teach any webinars or short courses? If so please list them by course name, date offered, and note whether your book is could serve as primary or supplementary reading for students of these courses.</w:t>
      </w:r>
    </w:p>
    <w:p>
      <w:pPr>
        <w:spacing w:before="0" w:after="0"/>
        <w:rPr>
          <w:sz w:val="20"/>
          <w:szCs w:val="20"/>
        </w:rPr>
      </w:pP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pPr>
    </w:p>
    <w:p>
      <w:pPr>
        <w:spacing w:before="0" w:after="0"/>
        <w:rPr>
          <w:sz w:val="20"/>
          <w:szCs w:val="20"/>
        </w:rPr>
      </w:pPr>
    </w:p>
    <w:p>
      <w:pPr>
        <w:spacing w:before="0" w:after="0"/>
        <w:rPr>
          <w:sz w:val="20"/>
          <w:szCs w:val="20"/>
        </w:rPr>
      </w:pPr>
      <w:r>
        <w:rPr>
          <w:rFonts w:ascii="Verdana" w:eastAsia="Verdana" w:hAnsi="Verdana" w:cs="Verdana"/>
          <w:b/>
          <w:bCs/>
          <w:sz w:val="20"/>
          <w:szCs w:val="20"/>
        </w:rPr>
        <w:t>OPEN ACCESS</w:t>
      </w:r>
    </w:p>
    <w:p>
      <w:pPr>
        <w:spacing w:before="0" w:after="0"/>
      </w:pPr>
    </w:p>
    <w:p>
      <w:pPr>
        <w:spacing w:before="0" w:after="0"/>
      </w:pPr>
      <w:r>
        <w:rPr>
          <w:rFonts w:ascii="Calibri" w:eastAsia="Calibri" w:hAnsi="Calibri" w:cs="Calibri"/>
        </w:rPr>
        <w:t>CRC Press/Taylor &amp; Francis provides options</w:t>
      </w:r>
      <w:r>
        <w:rPr>
          <w:rFonts w:ascii="Calibri" w:eastAsia="Calibri" w:hAnsi="Calibri" w:cs="Calibri"/>
        </w:rPr>
        <w:t xml:space="preserve"> with regards to making books “open access”.</w:t>
      </w:r>
    </w:p>
    <w:p>
      <w:pPr>
        <w:spacing w:before="0" w:after="0"/>
      </w:pPr>
      <w:r>
        <w:rPr>
          <w:rFonts w:ascii="Calibri" w:eastAsia="Calibri" w:hAnsi="Calibri" w:cs="Calibri"/>
        </w:rPr>
        <w:t>Funding bodies in some countries are moving towards making books available in this manner through assistance with open access fees, and indeed some authors are happy to personally fund open access publications to make the book as accessible and widely available as possible.</w:t>
      </w:r>
    </w:p>
    <w:p>
      <w:pPr>
        <w:spacing w:before="0" w:after="0"/>
        <w:rPr>
          <w:sz w:val="22"/>
          <w:szCs w:val="22"/>
        </w:rPr>
      </w:pPr>
    </w:p>
    <w:p>
      <w:pPr>
        <w:spacing w:before="0" w:after="0"/>
      </w:pPr>
      <w:r>
        <w:rPr>
          <w:rFonts w:ascii="Calibri" w:eastAsia="Calibri" w:hAnsi="Calibri" w:cs="Calibri"/>
          <w:sz w:val="22"/>
          <w:szCs w:val="22"/>
        </w:rPr>
        <w:t xml:space="preserve">You can learn more about Taylor &amp; Francis OA at </w:t>
      </w:r>
      <w:hyperlink r:id="rId9" w:history="1">
        <w:r>
          <w:rPr>
            <w:rFonts w:ascii="Calibri" w:eastAsia="Calibri" w:hAnsi="Calibri" w:cs="Calibri"/>
            <w:color w:val="0000FF"/>
            <w:sz w:val="22"/>
            <w:szCs w:val="22"/>
            <w:u w:val="single" w:color="0000FF"/>
          </w:rPr>
          <w:t>https://www.routledge.com/info/open_access</w:t>
        </w:r>
      </w:hyperlink>
    </w:p>
    <w:p>
      <w:pPr>
        <w:spacing w:before="0" w:after="0"/>
      </w:pPr>
    </w:p>
    <w:p>
      <w:pPr>
        <w:spacing w:before="0" w:after="0"/>
      </w:pPr>
      <w:r>
        <w:rPr>
          <w:rFonts w:ascii="Calibri" w:eastAsia="Calibri" w:hAnsi="Calibri" w:cs="Calibri"/>
        </w:rPr>
        <w:t xml:space="preserve">Please include a </w:t>
      </w:r>
      <w:r>
        <w:rPr>
          <w:rFonts w:ascii="Calibri" w:eastAsia="Calibri" w:hAnsi="Calibri" w:cs="Calibri"/>
        </w:rPr>
        <w:t xml:space="preserve">few </w:t>
      </w:r>
      <w:r>
        <w:rPr>
          <w:rFonts w:ascii="Calibri" w:eastAsia="Calibri" w:hAnsi="Calibri" w:cs="Calibri"/>
        </w:rPr>
        <w:t>word</w:t>
      </w:r>
      <w:r>
        <w:rPr>
          <w:rFonts w:ascii="Calibri" w:eastAsia="Calibri" w:hAnsi="Calibri" w:cs="Calibri"/>
        </w:rPr>
        <w:t>s</w:t>
      </w:r>
      <w:r>
        <w:rPr>
          <w:rFonts w:ascii="Calibri" w:eastAsia="Calibri" w:hAnsi="Calibri" w:cs="Calibri"/>
        </w:rPr>
        <w:t xml:space="preserve"> on the feasibility from your point of view of making the book “open access”</w:t>
      </w:r>
      <w:r>
        <w:rPr>
          <w:rFonts w:ascii="Calibri" w:eastAsia="Calibri" w:hAnsi="Calibri" w:cs="Calibri"/>
        </w:rPr>
        <w:t xml:space="preserve"> with assistance from funding bodies in your field or through other sources of funding.</w:t>
      </w:r>
    </w:p>
    <w:p>
      <w:pPr>
        <w:spacing w:before="0" w:after="0"/>
      </w:pP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pPr>
    </w:p>
    <w:p>
      <w:pPr>
        <w:spacing w:before="0" w:after="0"/>
        <w:rPr>
          <w:sz w:val="20"/>
          <w:szCs w:val="20"/>
        </w:rPr>
      </w:pPr>
    </w:p>
    <w:p>
      <w:pPr>
        <w:spacing w:before="0" w:after="0"/>
        <w:rPr>
          <w:sz w:val="20"/>
          <w:szCs w:val="20"/>
        </w:rPr>
      </w:pPr>
      <w:r>
        <w:rPr>
          <w:sz w:val="20"/>
          <w:szCs w:val="20"/>
        </w:rPr>
        <w:br w:type="page"/>
      </w:r>
    </w:p>
    <w:p>
      <w:pPr>
        <w:spacing w:before="0" w:after="0"/>
      </w:pPr>
      <w:r>
        <w:rPr>
          <w:rFonts w:ascii="Verdana" w:eastAsia="Verdana" w:hAnsi="Verdana" w:cs="Verdana"/>
          <w:b/>
          <w:bCs/>
        </w:rPr>
        <w:t xml:space="preserve">PLEASE COMPLETE THIS SECTION ONLY IF YOU ARE PROPOSING A TEXTBOOK FOR A UNIVERSITY MODULE/COURSE </w:t>
      </w: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8"/>
          <w:szCs w:val="28"/>
        </w:rPr>
      </w:pPr>
      <w:r>
        <w:rPr>
          <w:rFonts w:ascii="Verdana" w:eastAsia="Verdana" w:hAnsi="Verdana" w:cs="Verdana"/>
          <w:b/>
          <w:bCs/>
          <w:sz w:val="28"/>
          <w:szCs w:val="28"/>
        </w:rPr>
        <w:t>Your book in the classroom:</w:t>
      </w:r>
    </w:p>
    <w:p>
      <w:pPr>
        <w:spacing w:before="0" w:after="0"/>
        <w:jc w:val="center"/>
        <w:rPr>
          <w:sz w:val="28"/>
          <w:szCs w:val="28"/>
        </w:rPr>
      </w:pPr>
    </w:p>
    <w:p>
      <w:pPr>
        <w:spacing w:before="0" w:after="0"/>
      </w:pPr>
      <w:r>
        <w:rPr>
          <w:rFonts w:ascii="Calibri" w:eastAsia="Calibri" w:hAnsi="Calibri" w:cs="Calibri"/>
        </w:rPr>
        <w:t xml:space="preserve">What level is the corresponding </w:t>
      </w:r>
      <w:r>
        <w:rPr>
          <w:rFonts w:ascii="Calibri" w:eastAsia="Calibri" w:hAnsi="Calibri" w:cs="Calibri"/>
        </w:rPr>
        <w:t xml:space="preserve">module/course </w:t>
      </w:r>
      <w:r>
        <w:rPr>
          <w:rFonts w:ascii="Calibri" w:eastAsia="Calibri" w:hAnsi="Calibri" w:cs="Calibri"/>
        </w:rPr>
        <w:t xml:space="preserve">taught? </w:t>
      </w:r>
      <w:r>
        <w:rPr>
          <w:rFonts w:ascii="Calibri" w:eastAsia="Calibri" w:hAnsi="Calibri" w:cs="Calibri"/>
        </w:rPr>
        <w:t>Please indicate with an (</w:t>
      </w:r>
      <w:r>
        <w:rPr>
          <w:rFonts w:ascii="Calibri" w:eastAsia="Calibri" w:hAnsi="Calibri" w:cs="Calibri"/>
          <w:b/>
          <w:bCs/>
        </w:rPr>
        <w:t>X</w:t>
      </w:r>
      <w:r>
        <w:rPr>
          <w:rFonts w:ascii="Calibri" w:eastAsia="Calibri" w:hAnsi="Calibri" w:cs="Calibri"/>
        </w:rPr>
        <w:t>)</w:t>
      </w:r>
      <w:r>
        <w:rPr>
          <w:rFonts w:ascii="Calibri" w:eastAsia="Calibri" w:hAnsi="Calibri" w:cs="Calibri"/>
        </w:rPr>
        <w:t>, below</w:t>
      </w:r>
      <w:r>
        <w:rPr>
          <w:rFonts w:ascii="Calibri" w:eastAsia="Calibri" w:hAnsi="Calibri" w:cs="Calibri"/>
        </w:rPr>
        <w:t>:</w:t>
      </w:r>
    </w:p>
    <w:p>
      <w:pPr>
        <w:spacing w:before="0" w:after="0"/>
        <w:rPr>
          <w:sz w:val="24"/>
          <w:szCs w:val="24"/>
        </w:rPr>
      </w:pPr>
      <w:r>
        <w:rPr>
          <w:sz w:val="24"/>
          <w:szCs w:val="24"/>
        </w:rPr>
        <w:tab/>
      </w:r>
    </w:p>
    <w:tbl>
      <w:tblPr>
        <w:tblInd w:w="150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2981"/>
        <w:gridCol w:w="3179"/>
      </w:tblGrid>
      <w:tr>
        <w:tblPrEx>
          <w:tblInd w:w="1508"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279"/>
        </w:trPr>
        <w:tc>
          <w:tcPr>
            <w:tcW w:w="2765" w:type="dxa"/>
            <w:tcBorders>
              <w:bottom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Junior</w:t>
            </w:r>
            <w:r>
              <w:rPr>
                <w:rFonts w:ascii="Calibri" w:eastAsia="Calibri" w:hAnsi="Calibri" w:cs="Calibri"/>
                <w:b/>
                <w:bCs/>
                <w:i w:val="0"/>
                <w:iCs w:val="0"/>
                <w:smallCaps w:val="0"/>
                <w:color w:val="000000"/>
              </w:rPr>
              <w:t xml:space="preserve"> Undergraduate</w:t>
            </w:r>
          </w:p>
        </w:tc>
        <w:tc>
          <w:tcPr>
            <w:tcW w:w="2873" w:type="dxa"/>
            <w:tcBorders>
              <w:left w:val="single" w:sz="8" w:space="0" w:color="7BA0CD"/>
              <w:bottom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508" w:type="dxa"/>
          <w:tblCellMar>
            <w:top w:w="0" w:type="dxa"/>
            <w:left w:w="0" w:type="dxa"/>
            <w:bottom w:w="0" w:type="dxa"/>
            <w:right w:w="0" w:type="dxa"/>
          </w:tblCellMar>
        </w:tblPrEx>
        <w:trPr>
          <w:trHeight w:val="279"/>
        </w:trPr>
        <w:tc>
          <w:tcPr>
            <w:tcW w:w="2765" w:type="dxa"/>
            <w:tcBorders>
              <w:top w:val="single" w:sz="8" w:space="0" w:color="7BA0CD"/>
              <w:bottom w:val="single" w:sz="8" w:space="0" w:color="7BA0CD"/>
              <w:right w:val="single" w:sz="8" w:space="0" w:color="7BA0CD"/>
            </w:tcBorders>
            <w:shd w:val="clear" w:color="auto" w:fill="A7BFD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Senior Undergraduate</w:t>
            </w:r>
          </w:p>
        </w:tc>
        <w:tc>
          <w:tcPr>
            <w:tcW w:w="2873" w:type="dxa"/>
            <w:tcBorders>
              <w:top w:val="single" w:sz="8" w:space="0" w:color="7BA0CD"/>
              <w:left w:val="single" w:sz="8" w:space="0" w:color="7BA0CD"/>
              <w:bottom w:val="single" w:sz="8" w:space="0" w:color="7BA0CD"/>
            </w:tcBorders>
            <w:shd w:val="clear" w:color="auto" w:fill="A7BFDE"/>
            <w:noWrap w:val="0"/>
            <w:tcMar>
              <w:top w:w="10" w:type="dxa"/>
              <w:left w:w="108" w:type="dxa"/>
              <w:bottom w:w="10" w:type="dxa"/>
              <w:right w:w="108" w:type="dxa"/>
            </w:tcMar>
            <w:vAlign w:val="top"/>
          </w:tcPr>
          <w:p>
            <w:pPr>
              <w:spacing w:before="0" w:after="0"/>
              <w:rPr>
                <w:b w:val="0"/>
                <w:bCs w:val="0"/>
                <w:i w:val="0"/>
                <w:iCs w:val="0"/>
                <w:smallCaps w:val="0"/>
                <w:color w:val="000000"/>
              </w:rPr>
            </w:pPr>
          </w:p>
        </w:tc>
      </w:tr>
      <w:tr>
        <w:tblPrEx>
          <w:tblInd w:w="1508" w:type="dxa"/>
          <w:tblCellMar>
            <w:top w:w="0" w:type="dxa"/>
            <w:left w:w="0" w:type="dxa"/>
            <w:bottom w:w="0" w:type="dxa"/>
            <w:right w:w="0" w:type="dxa"/>
          </w:tblCellMar>
        </w:tblPrEx>
        <w:trPr>
          <w:trHeight w:val="279"/>
        </w:trPr>
        <w:tc>
          <w:tcPr>
            <w:tcW w:w="2765" w:type="dxa"/>
            <w:tcBorders>
              <w:top w:val="single" w:sz="8" w:space="0" w:color="7BA0CD"/>
              <w:right w:val="single" w:sz="8" w:space="0" w:color="7BA0CD"/>
            </w:tcBorders>
            <w:shd w:val="clear" w:color="auto" w:fill="D3DFEE"/>
            <w:noWrap w:val="0"/>
            <w:tcMar>
              <w:top w:w="10" w:type="dxa"/>
              <w:left w:w="108" w:type="dxa"/>
              <w:bottom w:w="10" w:type="dxa"/>
              <w:right w:w="108"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Graduate</w:t>
            </w:r>
          </w:p>
        </w:tc>
        <w:tc>
          <w:tcPr>
            <w:tcW w:w="2873" w:type="dxa"/>
            <w:tcBorders>
              <w:top w:val="single" w:sz="8" w:space="0" w:color="7BA0CD"/>
              <w:left w:val="single" w:sz="8" w:space="0" w:color="7BA0CD"/>
            </w:tcBorders>
            <w:shd w:val="clear" w:color="auto" w:fill="D3DFEE"/>
            <w:noWrap w:val="0"/>
            <w:tcMar>
              <w:top w:w="10" w:type="dxa"/>
              <w:left w:w="108" w:type="dxa"/>
              <w:bottom w:w="10" w:type="dxa"/>
              <w:right w:w="108" w:type="dxa"/>
            </w:tcMar>
            <w:vAlign w:val="top"/>
          </w:tcPr>
          <w:p>
            <w:pPr>
              <w:spacing w:before="0" w:after="0"/>
              <w:rPr>
                <w:b w:val="0"/>
                <w:bCs w:val="0"/>
                <w:i w:val="0"/>
                <w:iCs w:val="0"/>
                <w:smallCaps w:val="0"/>
                <w:color w:val="000000"/>
              </w:rPr>
            </w:pPr>
          </w:p>
        </w:tc>
      </w:tr>
    </w:tbl>
    <w:p>
      <w:pPr>
        <w:spacing w:before="120" w:after="120"/>
      </w:pPr>
      <w:r>
        <w:rPr>
          <w:rFonts w:ascii="Calibri" w:eastAsia="Calibri" w:hAnsi="Calibri" w:cs="Calibri"/>
        </w:rPr>
        <w:t xml:space="preserve">What are the typical </w:t>
      </w:r>
      <w:r>
        <w:rPr>
          <w:rFonts w:ascii="Calibri" w:eastAsia="Calibri" w:hAnsi="Calibri" w:cs="Calibri"/>
        </w:rPr>
        <w:t>module/</w:t>
      </w:r>
      <w:r>
        <w:rPr>
          <w:rFonts w:ascii="Calibri" w:eastAsia="Calibri" w:hAnsi="Calibri" w:cs="Calibri"/>
        </w:rPr>
        <w:t>course name(s) that would apply for your book?</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How many students are enrolled per class usually?</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 xml:space="preserve">Please name several of the universities (both domestic and foreign that teach this </w:t>
      </w:r>
      <w:r>
        <w:rPr>
          <w:rFonts w:ascii="Calibri" w:eastAsia="Calibri" w:hAnsi="Calibri" w:cs="Calibri"/>
        </w:rPr>
        <w:t>module/</w:t>
      </w:r>
      <w:r>
        <w:rPr>
          <w:rFonts w:ascii="Calibri" w:eastAsia="Calibri" w:hAnsi="Calibri" w:cs="Calibri"/>
        </w:rPr>
        <w:t>course).</w:t>
      </w:r>
      <w:r>
        <w:rPr>
          <w:rFonts w:ascii="Calibri" w:eastAsia="Calibri" w:hAnsi="Calibri" w:cs="Calibri"/>
        </w:rPr>
        <w:t xml:space="preserve">  </w:t>
      </w:r>
      <w:r>
        <w:rPr>
          <w:rFonts w:ascii="Calibri" w:eastAsia="Calibri" w:hAnsi="Calibri" w:cs="Calibri"/>
        </w:rPr>
        <w:t>This helps us target specific textbook adoption potential.</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What classes must be taken as a prerequisite before the class being taught from your book?</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What classes are normally taken after the appropriate class for your book?</w:t>
      </w:r>
    </w:p>
    <w:p>
      <w:pPr>
        <w:spacing w:before="0" w:after="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0" w:after="0"/>
        <w:rPr>
          <w:sz w:val="20"/>
          <w:szCs w:val="20"/>
        </w:rPr>
      </w:pPr>
    </w:p>
    <w:p>
      <w:pPr>
        <w:spacing w:before="120" w:after="120"/>
      </w:pPr>
      <w:r>
        <w:rPr>
          <w:rFonts w:ascii="Calibri" w:eastAsia="Calibri" w:hAnsi="Calibri" w:cs="Calibri"/>
        </w:rPr>
        <w:t xml:space="preserve">What book is used mostly now to teach this </w:t>
      </w:r>
      <w:r>
        <w:rPr>
          <w:rFonts w:ascii="Calibri" w:eastAsia="Calibri" w:hAnsi="Calibri" w:cs="Calibri"/>
        </w:rPr>
        <w:t>module/</w:t>
      </w:r>
      <w:r>
        <w:rPr>
          <w:rFonts w:ascii="Calibri" w:eastAsia="Calibri" w:hAnsi="Calibri" w:cs="Calibri"/>
        </w:rPr>
        <w:t>course</w:t>
      </w:r>
      <w:r>
        <w:rPr>
          <w:rFonts w:ascii="Calibri" w:eastAsia="Calibri" w:hAnsi="Calibri" w:cs="Calibri"/>
        </w:rPr>
        <w:t>:</w:t>
      </w:r>
      <w:r>
        <w:rPr>
          <w:rFonts w:ascii="Calibri" w:eastAsia="Calibri" w:hAnsi="Calibri" w:cs="Calibri"/>
        </w:rPr>
        <w:t xml:space="preserve">  </w:t>
      </w:r>
    </w:p>
    <w:tbl>
      <w:tblPr>
        <w:tblInd w:w="233" w:type="dxa"/>
        <w:tblCellMar>
          <w:top w:w="0" w:type="dxa"/>
          <w:left w:w="0" w:type="dxa"/>
          <w:bottom w:w="0" w:type="dxa"/>
          <w:right w:w="0" w:type="dxa"/>
        </w:tblCellMar>
      </w:tblPr>
      <w:tblGrid>
        <w:gridCol w:w="2878"/>
        <w:gridCol w:w="5906"/>
      </w:tblGrid>
      <w:tr>
        <w:tblPrEx>
          <w:tblInd w:w="233" w:type="dxa"/>
          <w:tblCellMar>
            <w:top w:w="0" w:type="dxa"/>
            <w:left w:w="0" w:type="dxa"/>
            <w:bottom w:w="0" w:type="dxa"/>
            <w:right w:w="0" w:type="dxa"/>
          </w:tblCellMar>
        </w:tblPrEx>
        <w:trPr>
          <w:trHeight w:val="245"/>
        </w:trPr>
        <w:tc>
          <w:tcPr>
            <w:tcW w:w="2618"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Title</w:t>
            </w:r>
            <w:r>
              <w:rPr>
                <w:rFonts w:ascii="Calibri" w:eastAsia="Calibri" w:hAnsi="Calibri" w:cs="Calibri"/>
                <w:b/>
                <w:bCs/>
                <w:i w:val="0"/>
                <w:iCs w:val="0"/>
                <w:smallCaps w:val="0"/>
                <w:color w:val="000000"/>
              </w:rPr>
              <w:t>:</w:t>
            </w:r>
          </w:p>
        </w:tc>
        <w:tc>
          <w:tcPr>
            <w:tcW w:w="5616"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618"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Author</w:t>
            </w:r>
            <w:r>
              <w:rPr>
                <w:rFonts w:ascii="Calibri" w:eastAsia="Calibri" w:hAnsi="Calibri" w:cs="Calibri"/>
                <w:b/>
                <w:bCs/>
                <w:i w:val="0"/>
                <w:iCs w:val="0"/>
                <w:smallCaps w:val="0"/>
                <w:color w:val="000000"/>
              </w:rPr>
              <w:t>:</w:t>
            </w:r>
          </w:p>
        </w:tc>
        <w:tc>
          <w:tcPr>
            <w:tcW w:w="5616"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618"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 of Pages</w:t>
            </w:r>
            <w:r>
              <w:rPr>
                <w:rFonts w:ascii="Calibri" w:eastAsia="Calibri" w:hAnsi="Calibri" w:cs="Calibri"/>
                <w:b/>
                <w:bCs/>
                <w:i w:val="0"/>
                <w:iCs w:val="0"/>
                <w:smallCaps w:val="0"/>
                <w:color w:val="000000"/>
              </w:rPr>
              <w:t>:</w:t>
            </w:r>
          </w:p>
        </w:tc>
        <w:tc>
          <w:tcPr>
            <w:tcW w:w="5616"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618"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Publication Date</w:t>
            </w:r>
            <w:r>
              <w:rPr>
                <w:rFonts w:ascii="Calibri" w:eastAsia="Calibri" w:hAnsi="Calibri" w:cs="Calibri"/>
                <w:b/>
                <w:bCs/>
                <w:i w:val="0"/>
                <w:iCs w:val="0"/>
                <w:smallCaps w:val="0"/>
                <w:color w:val="000000"/>
              </w:rPr>
              <w:t>:</w:t>
            </w:r>
          </w:p>
        </w:tc>
        <w:tc>
          <w:tcPr>
            <w:tcW w:w="5616" w:type="dxa"/>
            <w:tcBorders>
              <w:top w:val="single" w:sz="8" w:space="0" w:color="7BA0CD"/>
              <w:left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618"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Publisher</w:t>
            </w:r>
            <w:r>
              <w:rPr>
                <w:rFonts w:ascii="Calibri" w:eastAsia="Calibri" w:hAnsi="Calibri" w:cs="Calibri"/>
                <w:b/>
                <w:bCs/>
                <w:i w:val="0"/>
                <w:iCs w:val="0"/>
                <w:smallCaps w:val="0"/>
                <w:color w:val="000000"/>
              </w:rPr>
              <w:t>:</w:t>
            </w:r>
          </w:p>
        </w:tc>
        <w:tc>
          <w:tcPr>
            <w:tcW w:w="5616" w:type="dxa"/>
            <w:tcBorders>
              <w:top w:val="single" w:sz="8" w:space="0" w:color="7BA0CD"/>
              <w:left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618" w:type="dxa"/>
            <w:tcBorders>
              <w:top w:val="single" w:sz="8" w:space="0" w:color="7BA0CD"/>
              <w:left w:val="single" w:sz="8" w:space="0" w:color="7BA0CD"/>
              <w:bottom w:val="single" w:sz="8" w:space="0" w:color="8DB3E2"/>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Price</w:t>
            </w:r>
            <w:r>
              <w:rPr>
                <w:rFonts w:ascii="Calibri" w:eastAsia="Calibri" w:hAnsi="Calibri" w:cs="Calibri"/>
                <w:b/>
                <w:bCs/>
                <w:i w:val="0"/>
                <w:iCs w:val="0"/>
                <w:smallCaps w:val="0"/>
                <w:color w:val="000000"/>
              </w:rPr>
              <w:t>:</w:t>
            </w:r>
          </w:p>
        </w:tc>
        <w:tc>
          <w:tcPr>
            <w:tcW w:w="5616" w:type="dxa"/>
            <w:tcBorders>
              <w:top w:val="single" w:sz="8" w:space="0" w:color="7BA0CD"/>
              <w:left w:val="single" w:sz="8" w:space="0" w:color="7BA0CD"/>
              <w:bottom w:val="single" w:sz="8" w:space="0" w:color="8DB3E2"/>
              <w:right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618" w:type="dxa"/>
            <w:tcBorders>
              <w:top w:val="single" w:sz="8" w:space="0" w:color="8DB3E2"/>
              <w:left w:val="single" w:sz="8" w:space="0" w:color="8DB3E2"/>
              <w:bottom w:val="single" w:sz="8" w:space="0" w:color="8DB3E2"/>
              <w:right w:val="single" w:sz="8" w:space="0" w:color="8DB3E2"/>
            </w:tcBorders>
            <w:shd w:val="clear" w:color="auto" w:fill="B8CCE4"/>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Why is your book necessary?</w:t>
            </w:r>
          </w:p>
        </w:tc>
        <w:tc>
          <w:tcPr>
            <w:tcW w:w="5616" w:type="dxa"/>
            <w:tcBorders>
              <w:top w:val="single" w:sz="8" w:space="0" w:color="8DB3E2"/>
              <w:left w:val="single" w:sz="8" w:space="0" w:color="8DB3E2"/>
              <w:bottom w:val="single" w:sz="8" w:space="0" w:color="8DB3E2"/>
              <w:right w:val="single" w:sz="8" w:space="0" w:color="8DB3E2"/>
            </w:tcBorders>
            <w:shd w:val="clear" w:color="auto" w:fill="B8CCE4"/>
            <w:noWrap w:val="0"/>
            <w:tcMar>
              <w:top w:w="10" w:type="dxa"/>
              <w:left w:w="115" w:type="dxa"/>
              <w:bottom w:w="10" w:type="dxa"/>
              <w:right w:w="115" w:type="dxa"/>
            </w:tcMar>
            <w:vAlign w:val="top"/>
          </w:tcPr>
          <w:p>
            <w:pPr>
              <w:spacing w:before="0" w:after="0"/>
              <w:rPr>
                <w:b w:val="0"/>
                <w:bCs w:val="0"/>
                <w:i w:val="0"/>
                <w:iCs w:val="0"/>
                <w:smallCaps w:val="0"/>
                <w:color w:val="000000"/>
              </w:rPr>
            </w:pPr>
          </w:p>
        </w:tc>
      </w:tr>
    </w:tbl>
    <w:p>
      <w:pPr>
        <w:spacing w:before="120" w:after="120"/>
      </w:pPr>
    </w:p>
    <w:p>
      <w:pPr>
        <w:spacing w:before="120" w:after="120"/>
      </w:pPr>
      <w:r>
        <w:rPr>
          <w:rFonts w:ascii="Calibri" w:eastAsia="Calibri" w:hAnsi="Calibri" w:cs="Calibri"/>
        </w:rPr>
        <w:t>Will you adopt your book for your</w:t>
      </w:r>
      <w:r>
        <w:rPr>
          <w:rFonts w:ascii="Calibri" w:eastAsia="Calibri" w:hAnsi="Calibri" w:cs="Calibri"/>
        </w:rPr>
        <w:t xml:space="preserve"> module/</w:t>
      </w:r>
      <w:r>
        <w:rPr>
          <w:rFonts w:ascii="Calibri" w:eastAsia="Calibri" w:hAnsi="Calibri" w:cs="Calibri"/>
        </w:rPr>
        <w:t>course?</w:t>
      </w:r>
    </w:p>
    <w:p>
      <w:pPr>
        <w:spacing w:before="120" w:after="12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120" w:after="120"/>
      </w:pPr>
      <w:r>
        <w:rPr>
          <w:rFonts w:ascii="Calibri" w:eastAsia="Calibri" w:hAnsi="Calibri" w:cs="Calibri"/>
        </w:rPr>
        <w:t xml:space="preserve">When will you be teaching this </w:t>
      </w:r>
      <w:r>
        <w:rPr>
          <w:rFonts w:ascii="Calibri" w:eastAsia="Calibri" w:hAnsi="Calibri" w:cs="Calibri"/>
        </w:rPr>
        <w:t>module/</w:t>
      </w:r>
      <w:r>
        <w:rPr>
          <w:rFonts w:ascii="Calibri" w:eastAsia="Calibri" w:hAnsi="Calibri" w:cs="Calibri"/>
        </w:rPr>
        <w:t>course again?</w:t>
      </w:r>
    </w:p>
    <w:p>
      <w:pPr>
        <w:spacing w:before="120" w:after="120"/>
        <w:rPr>
          <w:rFonts w:ascii="Arial" w:eastAsia="Arial" w:hAnsi="Arial" w:cs="Arial"/>
          <w:sz w:val="20"/>
          <w:szCs w:val="20"/>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fldChar w:fldCharType="end"/>
      </w:r>
    </w:p>
    <w:p>
      <w:pPr>
        <w:spacing w:before="120" w:after="120"/>
        <w:rPr>
          <w:sz w:val="20"/>
          <w:szCs w:val="20"/>
        </w:rPr>
      </w:pPr>
    </w:p>
    <w:p>
      <w:pPr>
        <w:spacing w:before="0" w:after="0"/>
      </w:pPr>
      <w:r>
        <w:rPr>
          <w:rFonts w:ascii="Calibri" w:eastAsia="Calibri" w:hAnsi="Calibri" w:cs="Calibri"/>
        </w:rPr>
        <w:t xml:space="preserve">Please confirm </w:t>
      </w:r>
      <w:r>
        <w:rPr>
          <w:rFonts w:ascii="Calibri" w:eastAsia="Calibri" w:hAnsi="Calibri" w:cs="Calibri"/>
        </w:rPr>
        <w:t>with an (</w:t>
      </w:r>
      <w:r>
        <w:rPr>
          <w:rFonts w:ascii="Calibri" w:eastAsia="Calibri" w:hAnsi="Calibri" w:cs="Calibri"/>
          <w:b/>
          <w:bCs/>
        </w:rPr>
        <w:t>X</w:t>
      </w:r>
      <w:r>
        <w:rPr>
          <w:rFonts w:ascii="Calibri" w:eastAsia="Calibri" w:hAnsi="Calibri" w:cs="Calibri"/>
        </w:rPr>
        <w:t>)</w:t>
      </w:r>
      <w:r>
        <w:rPr>
          <w:rFonts w:ascii="Calibri" w:eastAsia="Calibri" w:hAnsi="Calibri" w:cs="Calibri"/>
        </w:rPr>
        <w:t xml:space="preserve"> </w:t>
      </w:r>
      <w:r>
        <w:rPr>
          <w:rFonts w:ascii="Calibri" w:eastAsia="Calibri" w:hAnsi="Calibri" w:cs="Calibri"/>
        </w:rPr>
        <w:t>the following will be included in final manuscript:</w:t>
      </w:r>
    </w:p>
    <w:p>
      <w:pPr>
        <w:spacing w:before="0" w:after="0"/>
      </w:pPr>
    </w:p>
    <w:tbl>
      <w:tblPr>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
      <w:tblGrid>
        <w:gridCol w:w="3096"/>
        <w:gridCol w:w="5688"/>
      </w:tblGrid>
      <w:tr>
        <w:tblPrEx>
          <w:tblInd w:w="233" w:type="dxa"/>
          <w:tblBorders>
            <w:top w:val="single" w:sz="8" w:space="0" w:color="7BA0CD"/>
            <w:left w:val="single" w:sz="8" w:space="0" w:color="7BA0CD"/>
            <w:bottom w:val="single" w:sz="8" w:space="0" w:color="7BA0CD"/>
            <w:right w:val="single" w:sz="8" w:space="0" w:color="7BA0CD"/>
          </w:tblBorders>
          <w:tblCellMar>
            <w:top w:w="0" w:type="dxa"/>
            <w:left w:w="0" w:type="dxa"/>
            <w:bottom w:w="0" w:type="dxa"/>
            <w:right w:w="0" w:type="dxa"/>
          </w:tblCellMar>
        </w:tblPrEx>
        <w:trPr>
          <w:trHeight w:val="245"/>
        </w:trPr>
        <w:tc>
          <w:tcPr>
            <w:tcW w:w="2834" w:type="dxa"/>
            <w:tcBorders>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SI Units</w:t>
            </w:r>
            <w:r>
              <w:rPr>
                <w:rFonts w:ascii="Calibri" w:eastAsia="Calibri" w:hAnsi="Calibri" w:cs="Calibri"/>
                <w:b/>
                <w:bCs/>
                <w:i w:val="0"/>
                <w:iCs w:val="0"/>
                <w:smallCaps w:val="0"/>
                <w:color w:val="000000"/>
              </w:rPr>
              <w:t>:</w:t>
            </w:r>
          </w:p>
        </w:tc>
        <w:tc>
          <w:tcPr>
            <w:tcW w:w="5400" w:type="dxa"/>
            <w:tcBorders>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US Units</w:t>
            </w:r>
            <w:r>
              <w:rPr>
                <w:rFonts w:ascii="Calibri" w:eastAsia="Calibri" w:hAnsi="Calibri" w:cs="Calibri"/>
                <w:b/>
                <w:bCs/>
                <w:i w:val="0"/>
                <w:iCs w:val="0"/>
                <w:smallCaps w:val="0"/>
                <w:color w:val="000000"/>
              </w:rPr>
              <w:t>:</w:t>
            </w:r>
          </w:p>
        </w:tc>
        <w:tc>
          <w:tcPr>
            <w:tcW w:w="5400"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Homework Problems:</w:t>
            </w:r>
          </w:p>
        </w:tc>
        <w:tc>
          <w:tcPr>
            <w:tcW w:w="5400"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How Many Per Chapter?</w:t>
            </w:r>
            <w:r>
              <w:rPr>
                <w:rFonts w:ascii="Calibri" w:eastAsia="Calibri" w:hAnsi="Calibri" w:cs="Calibri"/>
                <w:b/>
                <w:bCs/>
                <w:i w:val="0"/>
                <w:iCs w:val="0"/>
                <w:smallCaps w:val="0"/>
                <w:color w:val="000000"/>
              </w:rPr>
              <w:t>:</w:t>
            </w:r>
          </w:p>
        </w:tc>
        <w:tc>
          <w:tcPr>
            <w:tcW w:w="5400"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A7BFD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Case Studies:</w:t>
            </w:r>
          </w:p>
        </w:tc>
        <w:tc>
          <w:tcPr>
            <w:tcW w:w="5400" w:type="dxa"/>
            <w:tcBorders>
              <w:top w:val="single" w:sz="8" w:space="0" w:color="7BA0CD"/>
              <w:left w:val="single" w:sz="8" w:space="0" w:color="7BA0CD"/>
              <w:bottom w:val="single" w:sz="8" w:space="0" w:color="7BA0CD"/>
            </w:tcBorders>
            <w:shd w:val="clear" w:color="auto" w:fill="A7BFD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Examples:</w:t>
            </w:r>
          </w:p>
        </w:tc>
        <w:tc>
          <w:tcPr>
            <w:tcW w:w="5400"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95B3D7"/>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Power Point Slides:</w:t>
            </w:r>
          </w:p>
        </w:tc>
        <w:tc>
          <w:tcPr>
            <w:tcW w:w="5400" w:type="dxa"/>
            <w:tcBorders>
              <w:top w:val="single" w:sz="8" w:space="0" w:color="7BA0CD"/>
              <w:left w:val="single" w:sz="8" w:space="0" w:color="7BA0CD"/>
              <w:bottom w:val="single" w:sz="8" w:space="0" w:color="7BA0CD"/>
            </w:tcBorders>
            <w:shd w:val="clear" w:color="auto" w:fill="95B3D7"/>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bottom w:val="single" w:sz="8" w:space="0" w:color="7BA0CD"/>
              <w:right w:val="single" w:sz="8" w:space="0" w:color="7BA0CD"/>
            </w:tcBorders>
            <w:shd w:val="clear" w:color="auto" w:fill="D3DFEE"/>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Solutions Manual</w:t>
            </w:r>
            <w:r>
              <w:rPr>
                <w:rFonts w:ascii="Calibri" w:eastAsia="Calibri" w:hAnsi="Calibri" w:cs="Calibri"/>
                <w:b/>
                <w:bCs/>
                <w:i w:val="0"/>
                <w:iCs w:val="0"/>
                <w:smallCaps w:val="0"/>
                <w:color w:val="000000"/>
              </w:rPr>
              <w:t>:</w:t>
            </w:r>
          </w:p>
        </w:tc>
        <w:tc>
          <w:tcPr>
            <w:tcW w:w="5400" w:type="dxa"/>
            <w:tcBorders>
              <w:top w:val="single" w:sz="8" w:space="0" w:color="7BA0CD"/>
              <w:left w:val="single" w:sz="8" w:space="0" w:color="7BA0CD"/>
              <w:bottom w:val="single" w:sz="8" w:space="0" w:color="7BA0CD"/>
            </w:tcBorders>
            <w:shd w:val="clear" w:color="auto" w:fill="D3DFEE"/>
            <w:noWrap w:val="0"/>
            <w:tcMar>
              <w:top w:w="10" w:type="dxa"/>
              <w:left w:w="115" w:type="dxa"/>
              <w:bottom w:w="10" w:type="dxa"/>
              <w:right w:w="115" w:type="dxa"/>
            </w:tcMar>
            <w:vAlign w:val="top"/>
          </w:tcPr>
          <w:p>
            <w:pPr>
              <w:spacing w:before="0" w:after="0"/>
              <w:rPr>
                <w:b w:val="0"/>
                <w:bCs w:val="0"/>
                <w:i w:val="0"/>
                <w:iCs w:val="0"/>
                <w:smallCaps w:val="0"/>
                <w:color w:val="000000"/>
              </w:rPr>
            </w:pPr>
          </w:p>
        </w:tc>
      </w:tr>
      <w:tr>
        <w:tblPrEx>
          <w:tblInd w:w="233" w:type="dxa"/>
          <w:tblCellMar>
            <w:top w:w="0" w:type="dxa"/>
            <w:left w:w="0" w:type="dxa"/>
            <w:bottom w:w="0" w:type="dxa"/>
            <w:right w:w="0" w:type="dxa"/>
          </w:tblCellMar>
        </w:tblPrEx>
        <w:trPr>
          <w:trHeight w:val="245"/>
        </w:trPr>
        <w:tc>
          <w:tcPr>
            <w:tcW w:w="2834" w:type="dxa"/>
            <w:tcBorders>
              <w:top w:val="single" w:sz="8" w:space="0" w:color="7BA0CD"/>
              <w:right w:val="single" w:sz="8" w:space="0" w:color="7BA0CD"/>
            </w:tcBorders>
            <w:shd w:val="clear" w:color="auto" w:fill="95B3D7"/>
            <w:noWrap w:val="0"/>
            <w:tcMar>
              <w:top w:w="10" w:type="dxa"/>
              <w:left w:w="115" w:type="dxa"/>
              <w:bottom w:w="10" w:type="dxa"/>
              <w:right w:w="115" w:type="dxa"/>
            </w:tcMar>
            <w:vAlign w:val="top"/>
            <w:hideMark/>
          </w:tcPr>
          <w:p>
            <w:pPr>
              <w:spacing w:before="0" w:after="0"/>
              <w:rPr>
                <w:b w:val="0"/>
                <w:bCs w:val="0"/>
                <w:i w:val="0"/>
                <w:iCs w:val="0"/>
                <w:smallCaps w:val="0"/>
                <w:color w:val="000000"/>
              </w:rPr>
            </w:pPr>
            <w:r>
              <w:rPr>
                <w:rFonts w:ascii="Calibri" w:eastAsia="Calibri" w:hAnsi="Calibri" w:cs="Calibri"/>
                <w:b/>
                <w:bCs/>
                <w:i w:val="0"/>
                <w:iCs w:val="0"/>
                <w:smallCaps w:val="0"/>
                <w:color w:val="000000"/>
              </w:rPr>
              <w:t>Index:</w:t>
            </w:r>
          </w:p>
          <w:p>
            <w:pPr>
              <w:spacing w:before="0" w:after="0"/>
              <w:rPr>
                <w:b w:val="0"/>
                <w:bCs w:val="0"/>
                <w:i w:val="0"/>
                <w:iCs w:val="0"/>
                <w:smallCaps w:val="0"/>
                <w:color w:val="000000"/>
              </w:rPr>
            </w:pPr>
            <w:r>
              <w:rPr>
                <w:rFonts w:ascii="Calibri" w:eastAsia="Calibri" w:hAnsi="Calibri" w:cs="Calibri"/>
                <w:b/>
                <w:bCs/>
                <w:i w:val="0"/>
                <w:iCs w:val="0"/>
                <w:smallCaps w:val="0"/>
                <w:color w:val="000000"/>
              </w:rPr>
              <w:t>Other (Digital Resources):</w:t>
            </w:r>
          </w:p>
        </w:tc>
        <w:tc>
          <w:tcPr>
            <w:tcW w:w="5400" w:type="dxa"/>
            <w:tcBorders>
              <w:top w:val="single" w:sz="8" w:space="0" w:color="7BA0CD"/>
              <w:left w:val="single" w:sz="8" w:space="0" w:color="7BA0CD"/>
            </w:tcBorders>
            <w:shd w:val="clear" w:color="auto" w:fill="95B3D7"/>
            <w:noWrap w:val="0"/>
            <w:tcMar>
              <w:top w:w="10" w:type="dxa"/>
              <w:left w:w="115" w:type="dxa"/>
              <w:bottom w:w="10" w:type="dxa"/>
              <w:right w:w="115" w:type="dxa"/>
            </w:tcMar>
            <w:vAlign w:val="top"/>
          </w:tcPr>
          <w:p>
            <w:pPr>
              <w:spacing w:before="0" w:after="0"/>
              <w:rPr>
                <w:b w:val="0"/>
                <w:bCs w:val="0"/>
                <w:i w:val="0"/>
                <w:iCs w:val="0"/>
                <w:smallCaps w:val="0"/>
                <w:color w:val="000000"/>
              </w:rPr>
            </w:pPr>
          </w:p>
        </w:tc>
      </w:tr>
    </w:tbl>
    <w:p>
      <w:pPr>
        <w:spacing w:before="120" w:after="120"/>
        <w:rPr>
          <w:sz w:val="20"/>
          <w:szCs w:val="20"/>
        </w:rPr>
      </w:pPr>
    </w:p>
    <w:p>
      <w:pPr>
        <w:spacing w:before="0" w:after="0"/>
      </w:pPr>
    </w:p>
    <w:p>
      <w:pPr>
        <w:spacing w:before="0" w:after="0"/>
      </w:pPr>
    </w:p>
    <w:p>
      <w:pPr>
        <w:spacing w:before="0" w:after="0"/>
        <w:rPr>
          <w:sz w:val="28"/>
          <w:szCs w:val="28"/>
        </w:rPr>
      </w:pPr>
      <w:r>
        <w:rPr>
          <w:rFonts w:ascii="Calibri" w:eastAsia="Calibri" w:hAnsi="Calibri" w:cs="Calibri"/>
          <w:b/>
          <w:bCs/>
          <w:sz w:val="28"/>
          <w:szCs w:val="28"/>
        </w:rPr>
        <w:t>Thank you!</w:t>
      </w:r>
    </w:p>
    <w:p>
      <w:pPr>
        <w:spacing w:before="0" w:after="0"/>
      </w:pPr>
    </w:p>
    <w:p>
      <w:pPr>
        <w:spacing w:before="0" w:after="0"/>
      </w:pPr>
      <w:r>
        <w:rPr>
          <w:rFonts w:ascii="Calibri" w:eastAsia="Calibri" w:hAnsi="Calibri" w:cs="Calibri"/>
        </w:rPr>
        <w:t>I look for</w:t>
      </w:r>
      <w:r>
        <w:rPr>
          <w:rFonts w:ascii="Calibri" w:eastAsia="Calibri" w:hAnsi="Calibri" w:cs="Calibri"/>
        </w:rPr>
        <w:t xml:space="preserve">ward to receiving your proposal. </w:t>
      </w:r>
      <w:r>
        <w:rPr>
          <w:rFonts w:ascii="Calibri" w:eastAsia="Calibri" w:hAnsi="Calibri" w:cs="Calibri"/>
        </w:rPr>
        <w:t>We allow the reviewers three to four weeks for review, and their comments will be shared with you.</w:t>
      </w:r>
      <w:r>
        <w:rPr>
          <w:rFonts w:ascii="Calibri" w:eastAsia="Calibri" w:hAnsi="Calibri" w:cs="Calibri"/>
        </w:rPr>
        <w:t xml:space="preserve"> P</w:t>
      </w:r>
      <w:r>
        <w:rPr>
          <w:rFonts w:ascii="Calibri" w:eastAsia="Calibri" w:hAnsi="Calibri" w:cs="Calibri"/>
        </w:rPr>
        <w:t>lease do not hesitate to contact me with any questions.</w:t>
      </w:r>
      <w:r>
        <w:rPr>
          <w:rFonts w:ascii="Calibri" w:eastAsia="Calibri" w:hAnsi="Calibri" w:cs="Calibri"/>
        </w:rPr>
        <w:t xml:space="preserve">  </w:t>
      </w:r>
    </w:p>
    <w:p>
      <w:pPr>
        <w:spacing w:before="0" w:after="0"/>
      </w:pPr>
    </w:p>
    <w:p>
      <w:pPr>
        <w:spacing w:before="0" w:after="0"/>
      </w:pPr>
      <w:r>
        <w:rPr>
          <w:rFonts w:ascii="Calibri" w:eastAsia="Calibri" w:hAnsi="Calibri" w:cs="Calibri"/>
        </w:rPr>
        <w:t>Kind Regards,</w:t>
      </w:r>
    </w:p>
    <w:p>
      <w:pPr>
        <w:spacing w:before="0" w:after="0"/>
      </w:pPr>
      <w:r>
        <w:rPr>
          <w:rFonts w:ascii="Calibri" w:eastAsia="Calibri" w:hAnsi="Calibri" w:cs="Calibri"/>
        </w:rPr>
        <w:t>Allison</w:t>
      </w:r>
    </w:p>
    <w:p>
      <w:pPr>
        <w:spacing w:before="0" w:after="0"/>
      </w:pPr>
      <w:r>
        <w:rPr>
          <w:rFonts w:ascii="Calibri" w:eastAsia="Calibri" w:hAnsi="Calibri" w:cs="Calibri"/>
          <w:b/>
          <w:bCs/>
          <w:i/>
          <w:iCs/>
        </w:rPr>
        <w:t>Allison Shatkin</w:t>
      </w:r>
    </w:p>
    <w:p>
      <w:pPr>
        <w:spacing w:before="0" w:after="0"/>
        <w:rPr>
          <w:sz w:val="20"/>
          <w:szCs w:val="20"/>
        </w:rPr>
      </w:pPr>
      <w:r>
        <w:rPr>
          <w:rFonts w:ascii="Calibri" w:eastAsia="Calibri" w:hAnsi="Calibri" w:cs="Calibri"/>
          <w:sz w:val="20"/>
          <w:szCs w:val="20"/>
        </w:rPr>
        <w:t xml:space="preserve">Senior </w:t>
      </w:r>
      <w:r>
        <w:rPr>
          <w:rFonts w:ascii="Calibri" w:eastAsia="Calibri" w:hAnsi="Calibri" w:cs="Calibri"/>
          <w:sz w:val="20"/>
          <w:szCs w:val="20"/>
        </w:rPr>
        <w:t>Publisher</w:t>
      </w:r>
      <w:r>
        <w:rPr>
          <w:rFonts w:ascii="Calibri" w:eastAsia="Calibri" w:hAnsi="Calibri" w:cs="Calibri"/>
          <w:sz w:val="20"/>
          <w:szCs w:val="20"/>
        </w:rPr>
        <w:t>, Materials, Chemical, and Petroleum Engineering</w:t>
      </w:r>
    </w:p>
    <w:p>
      <w:pPr>
        <w:spacing w:before="0" w:after="0"/>
        <w:rPr>
          <w:sz w:val="20"/>
          <w:szCs w:val="20"/>
        </w:rPr>
      </w:pPr>
      <w:r>
        <w:rPr>
          <w:rFonts w:ascii="Calibri" w:eastAsia="Calibri" w:hAnsi="Calibri" w:cs="Calibri"/>
          <w:sz w:val="20"/>
          <w:szCs w:val="20"/>
        </w:rPr>
        <w:t>Taylor &amp; Francis/CRC Press</w:t>
      </w:r>
    </w:p>
    <w:p>
      <w:pPr>
        <w:spacing w:before="0" w:after="0"/>
        <w:rPr>
          <w:sz w:val="20"/>
          <w:szCs w:val="20"/>
        </w:rPr>
      </w:pPr>
      <w:r>
        <w:rPr>
          <w:rFonts w:ascii="Calibri" w:eastAsia="Calibri" w:hAnsi="Calibri" w:cs="Calibri"/>
          <w:sz w:val="20"/>
          <w:szCs w:val="20"/>
        </w:rPr>
        <w:t>6000 Broken Sound Parkway NW</w:t>
      </w:r>
      <w:r>
        <w:rPr>
          <w:rFonts w:ascii="Calibri" w:eastAsia="Calibri" w:hAnsi="Calibri" w:cs="Calibri"/>
          <w:sz w:val="20"/>
          <w:szCs w:val="20"/>
        </w:rPr>
        <w:t xml:space="preserve">, </w:t>
      </w:r>
      <w:r>
        <w:rPr>
          <w:rFonts w:ascii="Calibri" w:eastAsia="Calibri" w:hAnsi="Calibri" w:cs="Calibri"/>
          <w:sz w:val="20"/>
          <w:szCs w:val="20"/>
        </w:rPr>
        <w:t>Suite 300</w:t>
      </w:r>
    </w:p>
    <w:p>
      <w:pPr>
        <w:spacing w:before="0" w:after="0"/>
        <w:rPr>
          <w:sz w:val="20"/>
          <w:szCs w:val="20"/>
        </w:rPr>
      </w:pPr>
      <w:r>
        <w:rPr>
          <w:rFonts w:ascii="Calibri" w:eastAsia="Calibri" w:hAnsi="Calibri" w:cs="Calibri"/>
          <w:sz w:val="20"/>
          <w:szCs w:val="20"/>
        </w:rPr>
        <w:t>Boca Raton, FL</w:t>
      </w:r>
      <w:r>
        <w:rPr>
          <w:rFonts w:ascii="Calibri" w:eastAsia="Calibri" w:hAnsi="Calibri" w:cs="Calibri"/>
          <w:sz w:val="20"/>
          <w:szCs w:val="20"/>
        </w:rPr>
        <w:t xml:space="preserve">  </w:t>
      </w:r>
      <w:r>
        <w:rPr>
          <w:rFonts w:ascii="Calibri" w:eastAsia="Calibri" w:hAnsi="Calibri" w:cs="Calibri"/>
          <w:sz w:val="20"/>
          <w:szCs w:val="20"/>
        </w:rPr>
        <w:t>33487</w:t>
      </w:r>
    </w:p>
    <w:p>
      <w:pPr>
        <w:spacing w:before="0" w:after="0"/>
        <w:rPr>
          <w:sz w:val="20"/>
          <w:szCs w:val="20"/>
        </w:rPr>
      </w:pPr>
      <w:r>
        <w:rPr>
          <w:rFonts w:ascii="Calibri" w:eastAsia="Calibri" w:hAnsi="Calibri" w:cs="Calibri"/>
          <w:sz w:val="20"/>
          <w:szCs w:val="20"/>
        </w:rPr>
        <w:t>Phone: 561-</w:t>
      </w:r>
      <w:r>
        <w:rPr>
          <w:rFonts w:ascii="Calibri" w:eastAsia="Calibri" w:hAnsi="Calibri" w:cs="Calibri"/>
          <w:sz w:val="20"/>
          <w:szCs w:val="20"/>
        </w:rPr>
        <w:t>843-8407</w:t>
      </w:r>
    </w:p>
    <w:p>
      <w:pPr>
        <w:spacing w:before="0" w:after="0"/>
      </w:pPr>
      <w:hyperlink r:id="rId6" w:history="1">
        <w:r>
          <w:rPr>
            <w:rFonts w:ascii="Calibri" w:eastAsia="Calibri" w:hAnsi="Calibri" w:cs="Calibri"/>
            <w:color w:val="0000FF"/>
            <w:sz w:val="20"/>
            <w:szCs w:val="20"/>
            <w:u w:val="single" w:color="0000FF"/>
          </w:rPr>
          <w:t>allison.shatkin@taylorandfrancis.com</w:t>
        </w:r>
      </w:hyperlink>
    </w:p>
    <w:p>
      <w:pPr>
        <w:spacing w:before="0" w:after="0"/>
      </w:pPr>
    </w:p>
    <w:p>
      <w:pPr>
        <w:spacing w:before="0" w:after="0"/>
      </w:pPr>
    </w:p>
    <w:p>
      <w:pPr>
        <w:spacing w:before="0" w:after="0"/>
      </w:pPr>
    </w:p>
    <w:p>
      <w:pPr>
        <w:spacing w:before="0" w:after="0"/>
      </w:pPr>
    </w:p>
    <w:sectPr>
      <w:headerReference w:type="default" r:id="rId10"/>
      <w:footerReference w:type="default" r:id="rId11"/>
      <w:type w:val="nextPage"/>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6" w:space="1" w:color="D9D9D9"/>
      </w:pBdr>
      <w:spacing w:before="0" w:after="0"/>
    </w:pPr>
    <w:r>
      <w:rPr>
        <w:strike w:val="0"/>
        <w:u w:val="none"/>
      </w:rPr>
      <w:drawing>
        <wp:anchor simplePos="0" relativeHeight="251658240" behindDoc="1" locked="0" layoutInCell="1" allowOverlap="1">
          <wp:simplePos x="0" y="0"/>
          <wp:positionH relativeFrom="page">
            <wp:posOffset>0</wp:posOffset>
          </wp:positionH>
          <wp:positionV relativeFrom="page">
            <wp:posOffset>9601200</wp:posOffset>
          </wp:positionV>
          <wp:extent cx="7772400" cy="266700"/>
          <wp:wrapNone/>
          <wp:docPr id="100007" name="" descr="{&quot;HashCode&quot;:1561593418,&quot;Height&quot;:792.0,&quot;Width&quot;:612.0,&quot;Placement&quot;:&quot;Footer&quot;,&quot;Index&quot;:&quot;Primary&quot;,&quot;Section&quot;:1,&quot;Top&quot;:0.0,&quot;Left&quo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1"/>
                  <a:stretch>
                    <a:fillRect/>
                  </a:stretch>
                </pic:blipFill>
                <pic:spPr>
                  <a:xfrm>
                    <a:off x="0" y="0"/>
                    <a:ext cx="7772400" cy="266700"/>
                  </a:xfrm>
                  <a:prstGeom prst="rect">
                    <a:avLst/>
                  </a:prstGeom>
                </pic:spPr>
              </pic:pic>
            </a:graphicData>
          </a:graphic>
        </wp:anchor>
      </w:drawing>
    </w:r>
    <w:r>
      <w:rPr>
        <w:strike w:val="0"/>
        <w:u w:val="none"/>
      </w:rPr>
      <w:fldChar w:fldCharType="begin"/>
    </w:r>
    <w:r>
      <w:rPr>
        <w:strike w:val="0"/>
        <w:u w:val="none"/>
      </w:rPr>
      <w:instrText xml:space="preserve"> PAGE   \* MERGEFORMAT </w:instrText>
    </w:r>
    <w:r>
      <w:rPr>
        <w:strike w:val="0"/>
        <w:u w:val="none"/>
      </w:rPr>
      <w:fldChar w:fldCharType="separate"/>
    </w:r>
    <w:r>
      <w:rPr>
        <w:rFonts w:ascii="Times New Roman" w:eastAsia="Times New Roman" w:hAnsi="Times New Roman" w:cs="Times New Roman"/>
        <w:b/>
        <w:bCs/>
      </w:rPr>
      <w:t>10</w:t>
    </w:r>
    <w:r>
      <w:rPr>
        <w:rFonts w:ascii="Times New Roman" w:eastAsia="Times New Roman" w:hAnsi="Times New Roman" w:cs="Times New Roman"/>
        <w:b/>
        <w:bCs/>
      </w:rPr>
      <w:fldChar w:fldCharType="end"/>
    </w:r>
    <w:r>
      <w:rPr>
        <w:rFonts w:ascii="Times New Roman" w:eastAsia="Times New Roman" w:hAnsi="Times New Roman" w:cs="Times New Roman"/>
        <w:b/>
        <w:bCs/>
      </w:rPr>
      <w:t xml:space="preserve"> | </w:t>
    </w:r>
    <w:r>
      <w:rPr>
        <w:rFonts w:ascii="Times New Roman" w:eastAsia="Times New Roman" w:hAnsi="Times New Roman" w:cs="Times New Roman"/>
        <w:color w:val="7F7F7F"/>
        <w:spacing w:val="60"/>
      </w:rPr>
      <w:t>Page</w:t>
    </w:r>
  </w:p>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yperlink" Target="mailto:allison.shatkin@taylorandfrancis.com" TargetMode="External" /><Relationship Id="rId7" Type="http://schemas.openxmlformats.org/officeDocument/2006/relationships/hyperlink" Target="http://www.amazon.com" TargetMode="External" /><Relationship Id="rId8" Type="http://schemas.openxmlformats.org/officeDocument/2006/relationships/image" Target="media/image3.png" /><Relationship Id="rId9" Type="http://schemas.openxmlformats.org/officeDocument/2006/relationships/hyperlink" Target="https://www.routledge.com/info/open_access"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